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b70be" w14:textId="eab70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аудандық мәслихатының 2020 жылғы 20 қаңтардағы № 408 "2020-2022 жылдарға арналған Хромтау қаласының бюджетін бекіту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2020 жылғы 9 қыркүйектегі № 503 шешімі. Ақтөбе облысының Әділет департаментінде 2020 жылғы 18 қыркүйекте № 7438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Хромтау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Хромтау аудандық мәслихатының 2020 жылғы 20 қаңтардағы № 408 "2020-2022 жылдарға арналған Хромтау қаласының бюджетін бекіту туралы" (нормативтік құқықтық актілерді мемлекеттік тіркеу Тізілімінде № 6788 тіркелген, 2020 жылғы 31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 "1 151 833,0" сандары "1 158 733,0" сандарымен ауыстырылсын;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"989 743,0" сандары "996 643,0" сандарымен ауыстырылсын.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 "1 196 031,6" сандары "1 202 931,6" сандарымен ауыстырылсын.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 жылдың 1 қаңтарынан бастап: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мөлшерi 42 500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есептеу,сондай-ақ Қазақстан Республикасының заңнамасына сәйкес айыппұл санкцияларын, салықтарды және басқа да төлемдердi қолдану үшiн айлық есептiк көрсеткiш 2 651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31 183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сәуірден бастап: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әлеуметтiк төлемдердi есептеу,сондай-ақ Қазақстан Республикасының заңнамасына сәйкес айыппұл санкцияларын, салықтарды және басқа да төлемдердi қолдану үшiн айлық есептiк көрсеткiш 2 778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әлеуметтiк төлемдердiң мөлшерлерiн есептеу үшiн ең төмен күнкөрiс деңгейiнiң шамасы 32 668 теңге болып белгіленгені ескерілсін және басшылыққа алынсын.".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"Хромтау аудандық мәслихатының аппараты" мемлекеттік мекемесі заңнамада белгіленген тәртіппен осы шешімді Ақтөбе облысы Әділет департаментінде мемлекеттік тіркеуді қамтамасыз етсін.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Хромтау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Габбасов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Хромтау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9 қыркүйегі № 503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20 қаңтардағы № 408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3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Хромтау қаласының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1065"/>
        <w:gridCol w:w="1446"/>
        <w:gridCol w:w="1446"/>
        <w:gridCol w:w="3358"/>
        <w:gridCol w:w="3920"/>
      </w:tblGrid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(мыңтеңге)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1 158 733,0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162 090,0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47 607,0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47 607,0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114 483,0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3 329,0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5 694,0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105 460,0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996 643,0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996 643,0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996 643,0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(мыңтеңге)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1 202 931,6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59 332,0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59 332,0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59 332,0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59 332,0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550 046,0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550 046,0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маңызды бар қала,ауыл,кент,ауылдық округ әкімінің аппараты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550 046,0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237 278,0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312 768,0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24 658,0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24 658,0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24 658,0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24 658,0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500 895,6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500 895,6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500 895,6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64 000,0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406 895,6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44 198,6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44 198,6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44 198,6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