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5463" w14:textId="12d5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420 "2020-2022 жылдарға арналған Табантал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6 қарашадағы № 540 шешімі. Ақтөбе облысының Әділет департаментінде 2020 жылғы 13 қарашада № 7635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удандық мәслихаттың 2020 жылғы 20 қаңтардағы № 420 "2020-2022 жылдарға арналған Табантал ауылдық округ бюджетін бекіту туралы" (нормативтік құқықтық актілерді мемлекеттік тіркеу Тізілімінде № 6782 тіркелген, 2020 жылғы 30 қаңтарда Қазақстан Республикасы нормативтік құқықтық актілерінің эталондық бақылау банкінде электрондық түрдегі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"37 851,0" сандары "39 461,0"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"36 951,0" сандары "38 561,0"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"37 851,0" сандары "39 461,0"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2020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2020 жылғы 20 қаңтардағы № 420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Табантал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түсетін трансферттер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9"/>
        <w:gridCol w:w="2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мекендері жайластыруды шешуге арналған іс-шараларды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