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e1123" w14:textId="47e1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2020 жылғы 20 қаңтардағы № 418 "2020-2022 жылдарға арналған Қызылсу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6 қарашадағы № 538 шешімі. Ақтөбе облысының Әділет департаментінде 2020 жылғы 13 қарашада № 7636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2020 жылғы 20 қаңтардағы № 418 "2020-2022 жылдарға арналған Қызылсу ауылдық округінің бюджетін бекіту туралы" (нормативтік құқықтық актілерді мемлекеттік тіркеу Тізілімінде № 6783 тіркелген, 2020 жылғы 30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"17 094,0" сандары "20 752,0 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"15 912,0" сандары "19 570,0"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"17 094,0" сандары "20 752,0"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 осы шешімді Ақтөбе облысы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аудандық мәслихаттың 2020 жылғы 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2020 жылғы 20 қаңтардағы № 418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702"/>
        <w:gridCol w:w="1159"/>
        <w:gridCol w:w="1312"/>
        <w:gridCol w:w="5743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20 752,0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13 194,0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13 194,0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13 194,0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13 194,0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– 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009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4 525,0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4 525,0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4 525,0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ауылдыұ елді мекендерді жайластыруды шешуге арналған іс – шараларды іске асыру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