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ddcc" w14:textId="192d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417 "2020-2022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537 шешімі. Ақтөбе облысының Әділет департаментінде 2020 жылғы 13 қарашада № 7637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417 "2020-2022 жылдарға арналған Құдықсай ауылдық округінің бюджетін бекіту туралы" (нормативтік құқықтық актілерді мемлекеттік тіркеу Тізілімінде № 6786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"26 526,0" сандары "20 122,0"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"26 026,0" сандары "19 622,0"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"26 526,0" сандары "20 122,0"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Құдықсай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2950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13 406.0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