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57a7" w14:textId="9585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415 "2020-2022 жылдарға арналған Көктөбе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535 шешімі. Ақтөбе облысының Әділет департаментінде 2020 жылғы 13 қарашада № 7638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415 "2020-2022 жылдарға арналған Көктөбе ауылдық округінің бюджетін бекіту туралы" (нормативтік құқықтық актілерді мемлекеттік тіркеу Тізілімінде № 6794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"16 635, 0" сандары "21 635,0"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"15 795,0" сандары "20 795,0"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"16 635,0" сандары "21 635,0"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Көктөбе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029"/>
        <w:gridCol w:w="5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салынатын салық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465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2025жылғадейінгіМемлекеттік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