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07664" w14:textId="df076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2020 жылғы 20 қаңтардағы № 414 "2020-2022 жылдарға арналған Көктау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2020 жылғы 6 қарашадағы № 534 шешімі. Ақтөбе облысының Әділет департаментінде 2020 жылғы 16 қарашада № 7647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мәслихатының 2020 жылғы 20 қаңтардағы № 414 "2020-2022 жылдарға арналған Көктау ауылдық округінің бюджетін бекіту туралы" (нормативтік құқықтық актілерді мемлекеттік тіркеу Тізілімінде № 6793 тіркелген, 2020 жылғы 31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"57 974,0" сандары "61 074,0"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"52 174,0" сандары "55 274,0" сандарымен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"60 918,0" сандары "64 018,0"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"Хромтау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Габбасов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 аудандық мәслихаттың 2020 жылғы 6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2020 жылғы 20 қаңтардағы № 414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Көктау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64 018,0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 – 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