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bbe7" w14:textId="06fb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422 "2020-2022 жылдарға арналған Тасөткел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542 шешімі. Ақтөбе облысының Әділет департаментінде 2020 жылғы 16 қарашада № 7648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422 "2020-2022 жылдарға арналған Тасөткел ауылдық округінің бюджетін бекіту туралы" (нормативтік құқықтық актілерді мемлекеттік тіркеу Тізілімінде № 6780 тіркелген, 2020 жылғы 30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"28 545,0" сандары "30 528,0"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"27 345,0" сандары "29 328,0"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"28 545,0" сандары "30 528,0"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Тасөткел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