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4578" w14:textId="fe54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Хромтау ауданы бойынша салық салу объектісінің орналасуын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2020 жылғы 30 қарашадағы № 374 қаулысы. Ақтөбе облысының Әділет департаментінде 2020 жылғы 30 қарашада № 7749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ЗҚАИ-дың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01.01.2021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баскару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арналған Хромтау ауданы бойынша салық салу объектісінің орналасуын ескеретін аймаққа бөлу коэффициенті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Хромтау аудандық экономика және қаржы бөлімі" мемлекеттік мекемесі заңнамада белгіленген тәртіппен осы қаулыны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Д. Тлеуовке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әкімдігінің 2020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0692"/>
        <w:gridCol w:w="975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1)02-040-001; 2-040-002; 02-040-003 және 02-040-004 есепті кварталдардың шекараларында орналасады.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және Ә.Жангелдин көшелерінің қиылысынан бастап Ю. Гагарин және М.Горький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және М.Горький көшелерінің қиылысынан бастап М.Горький және Қ.Рысқұлбеков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М.Горький және Қ.Рысқұлбеков көшелерінің қиылысынан бастап Қ.Рысқұлбеков және Д.Қонаев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Қ.Рысқұлбеков және Д.Қонаев көшелерінің қиылысынан бастап Д.Қонаев және Ю. Куразова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және Ю.Куразова көшелерінің қиылысынан бастап Ю.Куразова және Достық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Ю.Куразова және Достық көшелерінің қиылысынан бастап Достық және А.Әліпов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және А.Әліпов көшелерінің қиылысынан бастап А.Әліпов және Ағайынды Жұбановтар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А.Әліпов және Ағайынды Жұбановтар көшелерінің қиылысынан бастап Ағайынды Жұбановтар көшесімен "Самара-Шымкент" тас жолының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көшесімен "Самара-Шымкент" тас жолының қиылысынан бастап "Самара-Шымкент" тас жолының бойымен (Ақтөбе қаласына қарай) 22 мөлтек ауданына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мөлтек ауданы мен "Хромит" гараж кооперативін айналып өтіп 02-040-001 есептік кварталға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02-040-001 есептік кварталдан бастап Ғ.Жұбанова көшесінің бойымен Әйтеке би көшесінің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Ғ.Жұбанова және Әйтеке би көшесінің қиылысынан бастап Әйтеке би және Ә.Жангелдин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және Ә.Жангелдин көшелерінің қиылысынан бастап Ә.Жангелдин және Ю.Гагарин көшелерінің қиылысына дейін.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2)02-040-001; 02-040-002 және 02-040-003 есептік кварталдардың шекараларында орналасады.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Ә.Жангелдин және Әйтеке би көшелерінің қиылысынан бастап Әйтеке би және М.Елкеев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және М.Елкеев көшелерінің қиылысынан бастап М.Елкеев көшесімен Темір жол бойымен "Горняк" саяжай кооперативіне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саяжай кооперативінен бастап А.Асанов және М.Горький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А.Асанов және М.Горький көшелерінің қиылысынан бастап А.Асанов көшесінің бойымен "Горняк" саяжай кооперативінің соңына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саяжай кооперативінің бойымен темір жолға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жолдан бастап "Самара-Шымкент" трассасына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 трассасы бойымен Ағайынды Жұбановтар көшесінің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 трассасы бойымен Ағайынды Жұбановтар көшесінің қиылысынан бастап Ағайынды Жұбановтар мен А.Әліпов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мен А.Әліпов көшелерінің қиылысынан бастап А.Әліпов және Достық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А.Әліпов және Достық көшелерінің қиылысынан бастап Достық және Ю.Куразова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және Ю.Куразова көшелерінің қиылысынан бастап Ю.Куразова және Д.Қонаев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Ю.Куразова және Д.Қонаев көшелерінің қиылысынан бастап Д.Қонаев және Қ.Рысқұлбеков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және Қ.Рысқұлбеков көшелерінің қиылысынан бастап Қ.Рысқұлбеков пен М.Горький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Қ.Рысқұлбеков пен М.Горький көшелерінің қиылысынан бастап Ю.Гагарин және Ә.Жангелдин көшелерінің қиылысына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Ю.Гагарин және Ә.Жангелдин көшелерінің қиылысынан бастап Әйтеке би және Ә.Жангелдин көшелерінің қиылысына дейін.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3)Келесі есептік кварталдардың шекараларында және қала шегінде орналасады.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02-040-005 ("Көне станция" және "Жаңа станция" аудандары) және 02-040-008 ("Горняк" саяжай кооперативі) есептік кварталдардың шекараларында толығымен белгіленген аймақта орналасады. Осы белгіленген аймақтың бір бөлігі Хромтау қаласының жаңа тұрғын үй массивінде 22-мөлтек ауданының солтүстігінде орналасқан.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4)02-040-001; 02-040-003 және 02-040-008 кварталдардың шекараларында М-32 трассасының оңтүстігінде орналасқан (негізінен саяжай кооперативтері мен сауда және қоғамдық тамақтандыру кәсіпорындары).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5)02-040-004 есептік кварталдардың шекараларында және есептік кварталдардың шекараларынан тыс орналасады. Хромтау қаласының 22, 24 мөлтек ауданының батысымен 24 мөлтек ауданының солтүстігіне қарай орналасқан.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бекеті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ауылдық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Бөгетсай ауылдық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Бөгетсай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Қарлау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ауылдық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Оңғар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ауылдық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ауылдық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ауылдық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Ойсылқара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ауылдық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Сарысай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Никельтау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Никельтау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ауылдық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Жайлаусай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ауылдық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ауылдық округі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