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b5e7" w14:textId="106b5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2019 жылғы 25 желтоқсандағы № 392 "2020-2022 жылдарға арналған Хромтау ауданының бюджетін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2020 жылғы 8 желтоқсандағы № 545 шешімі. Ақтөбе облысының Әділет департаментінде 2020 жылғы 10 желтоқсанда № 7779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Хромтау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Хромтау аудандық мәслихатының 2019 жылғы 25 желтоқсандағы № 392 "2020-2022 жылдарға арналған Хромтау ауданының бюджетін бекіту туралы" (нормативтік құқықтық актілерді мемлекеттік тіркеу Тізілімінде № 6629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"Хромтау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2"/>
    <w:bookmarkStart w:name="z5" w:id="3"/>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Габбасов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мәслихаттың 2020 жылғы 8 желтоқсандағы </w:t>
            </w:r>
            <w:r>
              <w:br/>
            </w:r>
            <w:r>
              <w:rPr>
                <w:rFonts w:ascii="Times New Roman"/>
                <w:b w:val="false"/>
                <w:i w:val="false"/>
                <w:color w:val="000000"/>
                <w:sz w:val="20"/>
              </w:rPr>
              <w:t>№ 545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2019 жылғы 25 желтоқсандағы № 392 шешіміне 1 қосымша</w:t>
            </w:r>
          </w:p>
        </w:tc>
      </w:tr>
    </w:tbl>
    <w:p>
      <w:pPr>
        <w:spacing w:after="0"/>
        <w:ind w:left="0"/>
        <w:jc w:val="left"/>
      </w:pPr>
      <w:r>
        <w:rPr>
          <w:rFonts w:ascii="Times New Roman"/>
          <w:b/>
          <w:i w:val="false"/>
          <w:color w:val="000000"/>
        </w:rPr>
        <w:t xml:space="preserve"> 2020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93"/>
        <w:gridCol w:w="575"/>
        <w:gridCol w:w="6653"/>
        <w:gridCol w:w="36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11 545 950,9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4 755 552,0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1 793 025,0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1 600 059,0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1 264 721,0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1 264 721,0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1 653 648,0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1 633 973,0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6 758 723,9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6 758 723,9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6 758 723,9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322"/>
        <w:gridCol w:w="32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13 256 398,9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1 489 495,1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1 219 561,0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685 377,0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650 133,0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501 664,0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489 642,0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5 016 065,1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4 532 786,8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4 532 786,8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4 396 603,8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321 163,3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321 163,3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146 545,3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387 222,0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387 222,0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2 848 118,2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1 408 701,0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1 386 061,0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534 626,0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303 024,1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142 204,1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961 189,0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583 859,0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95 661,9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1 762 970,7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1 762 970,7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1 762 970,7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726 441,2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638 570,2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394 470,6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579 331,0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539 976,9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539 976,9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539 976,9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пайдалыналмаған) нысаналы трансферттерді қайтару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58 975,8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 ауыл, кент, ауылдық округ бюджеттеріне кредит 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-1 776 204,7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1 776 204,7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1 717 874,9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1 717 874,9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1 717 874,9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жергіліктіатқарушыорганыалатынқарыздар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1 717 874,9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