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2b6b" w14:textId="76f2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408 "2020-2022 жылдарға арналған Хромтау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15 желтоқсандағы № 547 шешімі. Ақтөбе облысының Әділет департаментінде 2020 жылғы 20 желтоқсанда № 7811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408 "2020-2022 жылдарға арналған Хромтау қаласының бюджетін бекіту туралы" (нормативтік құқықтық актілерді мемлекеттік тіркеу Тізілімінде № 6788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"1 193 866,0" сандары "1 175 790,0"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"1 031 776,0" сандары "1 013 700,"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"1 238 064,6" сандары "1 219 988,6"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2020 жылғы 15 желтоқсандағы № 547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2523"/>
        <w:gridCol w:w="6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1 175 790,0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159 472,0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6"/>
        <w:gridCol w:w="1446"/>
        <w:gridCol w:w="3358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(мыңтеңге)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1 219 988,6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ауылдықокруг әкімініңқызметінқамтамасызетужөніндегіқызметтер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қала,ауыл,кент,ауылдық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295 408,0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Әлеуметтіккөмек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Мұқтажазаматтарғаүйдеәлеуметтіккөмеккөрсету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528 978,6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528 978,6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528 978,6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435 634,6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