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4935" w14:textId="3d94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Шалқар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6 қаңтардағы № 423 шешімі. Ақтөбе облысының Әділет департаментінде 2020 жылғы 14 қаңтарда № 6683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53109,3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51325,0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53109,3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Шалқар аудандық мәслихатының 02.04.2020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26.06.2020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02.11.2020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26.11.2020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08.12.2020 </w:t>
      </w:r>
      <w:r>
        <w:rPr>
          <w:rFonts w:ascii="Times New Roman"/>
          <w:b w:val="false"/>
          <w:i w:val="false"/>
          <w:color w:val="00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ауылдық округі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Қазақ тіліндегі 3 тармақ жаңа редакцияда, орыс тілдегі мәтіні өзгермейді - Ақтөбе облысы Шалқар аудандық мәслихатының 02.11.2020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Шалқар ауылдық округінің 2020 жылға арналған бюджетіне аудандық бюджеттен берілетін субвенция көлемі 19019,0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Шалқар ауылдық округінің 2020 жылға арналған бюджетіне республикалық бюджеттен мемлекеттік мектепке дейінгі білім беру ұйымдарындағы педагогтерінің еңбегіне ақы төлеуді ұлғайтуға 1605,0 мың теңге ағымдағы нысаналы трансферт түскені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ауылдық округі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Шалқар ауылдық округінің 2020 жылға арналған бюджетіне облыстық бюджеттен мынадай көлемдерде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ақысын төмендетуге – 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педагогикалық қызметкерлердің жыл сайынғы ақылы еңбек демалысын күнтізбелік 42 күн ұзақтығын 56 күнге дейін ұлғайтуға – 109,0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 енгізілді - Ақтөбе облысы Шалқар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Шалқар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- 15320,0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және елді мекендерді көркейтуге - 13716,0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Ақтөбе облысы Шалқар аудандық мәслихатының 02.11.2020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 - Ақтөбе облысы Шалқар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Шалқар ауылдық округінің 2020 жылға арналған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"Шалқар аудандық мәслихатының аппараты" мемлекеттік мекемесі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қаңтары № 423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286"/>
        <w:gridCol w:w="1748"/>
        <w:gridCol w:w="1748"/>
        <w:gridCol w:w="3334"/>
        <w:gridCol w:w="2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286"/>
        <w:gridCol w:w="1748"/>
        <w:gridCol w:w="1748"/>
        <w:gridCol w:w="3334"/>
        <w:gridCol w:w="2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2020 жылға арналған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1166"/>
        <w:gridCol w:w="2458"/>
        <w:gridCol w:w="2458"/>
        <w:gridCol w:w="4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