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30358" w14:textId="68303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Мөңке би ауылдық округ бюджетін бекіту туралы</w:t>
      </w:r>
    </w:p>
    <w:p>
      <w:pPr>
        <w:spacing w:after="0"/>
        <w:ind w:left="0"/>
        <w:jc w:val="both"/>
      </w:pPr>
      <w:r>
        <w:rPr>
          <w:rFonts w:ascii="Times New Roman"/>
          <w:b w:val="false"/>
          <w:i w:val="false"/>
          <w:color w:val="000000"/>
          <w:sz w:val="28"/>
        </w:rPr>
        <w:t>Ақтөбе облысы Шалқар аудандық мәслихатының 2020 жылғы 6 қаңтардағы № 421 шешімі. Ақтөбе облысының Әділет департаментінде 2020 жылғы 14 қаңтарда № 6685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бабына</w:t>
      </w:r>
      <w:r>
        <w:rPr>
          <w:rFonts w:ascii="Times New Roman"/>
          <w:b w:val="false"/>
          <w:i w:val="false"/>
          <w:color w:val="000000"/>
          <w:sz w:val="28"/>
        </w:rPr>
        <w:t xml:space="preserve"> сәйкес, Шалқар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2020-2022 жылдарға арналған Мөңке би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1"/>
    <w:p>
      <w:pPr>
        <w:spacing w:after="0"/>
        <w:ind w:left="0"/>
        <w:jc w:val="both"/>
      </w:pPr>
      <w:r>
        <w:rPr>
          <w:rFonts w:ascii="Times New Roman"/>
          <w:b w:val="false"/>
          <w:i w:val="false"/>
          <w:color w:val="000000"/>
          <w:sz w:val="28"/>
        </w:rPr>
        <w:t>
      1) кірістер – 54971,9 мың теңге, оның ішінде:</w:t>
      </w:r>
    </w:p>
    <w:p>
      <w:pPr>
        <w:spacing w:after="0"/>
        <w:ind w:left="0"/>
        <w:jc w:val="both"/>
      </w:pPr>
      <w:r>
        <w:rPr>
          <w:rFonts w:ascii="Times New Roman"/>
          <w:b w:val="false"/>
          <w:i w:val="false"/>
          <w:color w:val="000000"/>
          <w:sz w:val="28"/>
        </w:rPr>
        <w:t>
      салықтық түсімдер – 1840,8 мың теңге;</w:t>
      </w:r>
    </w:p>
    <w:p>
      <w:pPr>
        <w:spacing w:after="0"/>
        <w:ind w:left="0"/>
        <w:jc w:val="both"/>
      </w:pPr>
      <w:r>
        <w:rPr>
          <w:rFonts w:ascii="Times New Roman"/>
          <w:b w:val="false"/>
          <w:i w:val="false"/>
          <w:color w:val="000000"/>
          <w:sz w:val="28"/>
        </w:rPr>
        <w:t>
      салықтық емес түсімдер – 1352,1 мың теңге;</w:t>
      </w:r>
    </w:p>
    <w:p>
      <w:pPr>
        <w:spacing w:after="0"/>
        <w:ind w:left="0"/>
        <w:jc w:val="both"/>
      </w:pPr>
      <w:r>
        <w:rPr>
          <w:rFonts w:ascii="Times New Roman"/>
          <w:b w:val="false"/>
          <w:i w:val="false"/>
          <w:color w:val="000000"/>
          <w:sz w:val="28"/>
        </w:rPr>
        <w:t>
      трансферттердің түсімдері – 51779,0 мың теңге;</w:t>
      </w:r>
    </w:p>
    <w:p>
      <w:pPr>
        <w:spacing w:after="0"/>
        <w:ind w:left="0"/>
        <w:jc w:val="both"/>
      </w:pPr>
      <w:r>
        <w:rPr>
          <w:rFonts w:ascii="Times New Roman"/>
          <w:b w:val="false"/>
          <w:i w:val="false"/>
          <w:color w:val="000000"/>
          <w:sz w:val="28"/>
        </w:rPr>
        <w:t>
      2) шығындар – 54971,9 мың теңге;</w:t>
      </w:r>
    </w:p>
    <w:p>
      <w:pPr>
        <w:spacing w:after="0"/>
        <w:ind w:left="0"/>
        <w:jc w:val="both"/>
      </w:pPr>
      <w:r>
        <w:rPr>
          <w:rFonts w:ascii="Times New Roman"/>
          <w:b w:val="false"/>
          <w:i w:val="false"/>
          <w:color w:val="000000"/>
          <w:sz w:val="28"/>
        </w:rPr>
        <w:t>
      3) таза бюджеттік кредиттеу – 0,0 мың теңге, 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 – 0,0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- 0,0 мың теңге;</w:t>
      </w:r>
    </w:p>
    <w:p>
      <w:pPr>
        <w:spacing w:after="0"/>
        <w:ind w:left="0"/>
        <w:jc w:val="both"/>
      </w:pPr>
      <w:r>
        <w:rPr>
          <w:rFonts w:ascii="Times New Roman"/>
          <w:b w:val="false"/>
          <w:i w:val="false"/>
          <w:color w:val="000000"/>
          <w:sz w:val="28"/>
        </w:rPr>
        <w:t>
      қарыздар түсімдері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Шалқар аудандық мәслихатының 02.04.2020 </w:t>
      </w:r>
      <w:r>
        <w:rPr>
          <w:rFonts w:ascii="Times New Roman"/>
          <w:b w:val="false"/>
          <w:i w:val="false"/>
          <w:color w:val="000000"/>
          <w:sz w:val="28"/>
        </w:rPr>
        <w:t>№ 456</w:t>
      </w:r>
      <w:r>
        <w:rPr>
          <w:rFonts w:ascii="Times New Roman"/>
          <w:b w:val="false"/>
          <w:i w:val="false"/>
          <w:color w:val="ff0000"/>
          <w:sz w:val="28"/>
        </w:rPr>
        <w:t xml:space="preserve"> (01.01.2020 бастап қолданысқа енгізіледі); 26.06.2020 </w:t>
      </w:r>
      <w:r>
        <w:rPr>
          <w:rFonts w:ascii="Times New Roman"/>
          <w:b w:val="false"/>
          <w:i w:val="false"/>
          <w:color w:val="000000"/>
          <w:sz w:val="28"/>
        </w:rPr>
        <w:t>№ 503</w:t>
      </w:r>
      <w:r>
        <w:rPr>
          <w:rFonts w:ascii="Times New Roman"/>
          <w:b w:val="false"/>
          <w:i w:val="false"/>
          <w:color w:val="ff0000"/>
          <w:sz w:val="28"/>
        </w:rPr>
        <w:t xml:space="preserve"> (01.01.2020 бастап қолданысқа енгізіледі); 02.11.2020 </w:t>
      </w:r>
      <w:r>
        <w:rPr>
          <w:rFonts w:ascii="Times New Roman"/>
          <w:b w:val="false"/>
          <w:i w:val="false"/>
          <w:color w:val="000000"/>
          <w:sz w:val="28"/>
        </w:rPr>
        <w:t>№ 561</w:t>
      </w:r>
      <w:r>
        <w:rPr>
          <w:rFonts w:ascii="Times New Roman"/>
          <w:b w:val="false"/>
          <w:i w:val="false"/>
          <w:color w:val="ff0000"/>
          <w:sz w:val="28"/>
        </w:rPr>
        <w:t xml:space="preserve"> (01.01.2020 бастап қолданысқа енгізіледі); 26.11.2020 </w:t>
      </w:r>
      <w:r>
        <w:rPr>
          <w:rFonts w:ascii="Times New Roman"/>
          <w:b w:val="false"/>
          <w:i w:val="false"/>
          <w:color w:val="000000"/>
          <w:sz w:val="28"/>
        </w:rPr>
        <w:t>№ 575</w:t>
      </w:r>
      <w:r>
        <w:rPr>
          <w:rFonts w:ascii="Times New Roman"/>
          <w:b w:val="false"/>
          <w:i w:val="false"/>
          <w:color w:val="ff0000"/>
          <w:sz w:val="28"/>
        </w:rPr>
        <w:t xml:space="preserve"> (01.01.2020 бастап қолданысқа енгізіледі); 08.12.2020 </w:t>
      </w:r>
      <w:r>
        <w:rPr>
          <w:rFonts w:ascii="Times New Roman"/>
          <w:b w:val="false"/>
          <w:i w:val="false"/>
          <w:color w:val="000000"/>
          <w:sz w:val="28"/>
        </w:rPr>
        <w:t>№ 593</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Мөңке би ауылдық округі бюджетінің кірісіне мыналар есептелетін болып белгіленсін:</w:t>
      </w:r>
    </w:p>
    <w:bookmarkEnd w:id="2"/>
    <w:p>
      <w:pPr>
        <w:spacing w:after="0"/>
        <w:ind w:left="0"/>
        <w:jc w:val="both"/>
      </w:pPr>
      <w:r>
        <w:rPr>
          <w:rFonts w:ascii="Times New Roman"/>
          <w:b w:val="false"/>
          <w:i w:val="false"/>
          <w:color w:val="000000"/>
          <w:sz w:val="28"/>
        </w:rPr>
        <w:t>
      салықтық түсімдер бойынша:</w:t>
      </w:r>
    </w:p>
    <w:p>
      <w:pPr>
        <w:spacing w:after="0"/>
        <w:ind w:left="0"/>
        <w:jc w:val="both"/>
      </w:pPr>
      <w:r>
        <w:rPr>
          <w:rFonts w:ascii="Times New Roman"/>
          <w:b w:val="false"/>
          <w:i w:val="false"/>
          <w:color w:val="000000"/>
          <w:sz w:val="28"/>
        </w:rPr>
        <w:t>
      табыс салығы, оның ішінде жеке табыс салығы;</w:t>
      </w:r>
    </w:p>
    <w:p>
      <w:pPr>
        <w:spacing w:after="0"/>
        <w:ind w:left="0"/>
        <w:jc w:val="both"/>
      </w:pPr>
      <w:r>
        <w:rPr>
          <w:rFonts w:ascii="Times New Roman"/>
          <w:b w:val="false"/>
          <w:i w:val="false"/>
          <w:color w:val="000000"/>
          <w:sz w:val="28"/>
        </w:rPr>
        <w:t>
      меншікке салынатын салықтар, оның ішінде:</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көлік құралдарына салынатын салық;</w:t>
      </w:r>
    </w:p>
    <w:p>
      <w:pPr>
        <w:spacing w:after="0"/>
        <w:ind w:left="0"/>
        <w:jc w:val="both"/>
      </w:pPr>
      <w:r>
        <w:rPr>
          <w:rFonts w:ascii="Times New Roman"/>
          <w:b w:val="false"/>
          <w:i w:val="false"/>
          <w:color w:val="000000"/>
          <w:sz w:val="28"/>
        </w:rPr>
        <w:t>
      салықтық емес түсімдер бойынша:</w:t>
      </w:r>
    </w:p>
    <w:p>
      <w:pPr>
        <w:spacing w:after="0"/>
        <w:ind w:left="0"/>
        <w:jc w:val="both"/>
      </w:pPr>
      <w:r>
        <w:rPr>
          <w:rFonts w:ascii="Times New Roman"/>
          <w:b w:val="false"/>
          <w:i w:val="false"/>
          <w:color w:val="000000"/>
          <w:sz w:val="28"/>
        </w:rPr>
        <w:t>
      мемлекеттік меншіктен түсетін кірістер, оның ішінде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оның ішінде:</w:t>
      </w:r>
    </w:p>
    <w:p>
      <w:pPr>
        <w:spacing w:after="0"/>
        <w:ind w:left="0"/>
        <w:jc w:val="both"/>
      </w:pPr>
      <w:r>
        <w:rPr>
          <w:rFonts w:ascii="Times New Roman"/>
          <w:b w:val="false"/>
          <w:i w:val="false"/>
          <w:color w:val="000000"/>
          <w:sz w:val="28"/>
        </w:rPr>
        <w:t xml:space="preserve">
      басқа да салықтық емес түсімдер. </w:t>
      </w:r>
    </w:p>
    <w:bookmarkStart w:name="z5" w:id="3"/>
    <w:p>
      <w:pPr>
        <w:spacing w:after="0"/>
        <w:ind w:left="0"/>
        <w:jc w:val="both"/>
      </w:pPr>
      <w:r>
        <w:rPr>
          <w:rFonts w:ascii="Times New Roman"/>
          <w:b w:val="false"/>
          <w:i w:val="false"/>
          <w:color w:val="000000"/>
          <w:sz w:val="28"/>
        </w:rPr>
        <w:t>
      3. 2020 жылғы 1 қаңтардан бастап:</w:t>
      </w:r>
    </w:p>
    <w:bookmarkEnd w:id="3"/>
    <w:p>
      <w:pPr>
        <w:spacing w:after="0"/>
        <w:ind w:left="0"/>
        <w:jc w:val="both"/>
      </w:pPr>
      <w:r>
        <w:rPr>
          <w:rFonts w:ascii="Times New Roman"/>
          <w:b w:val="false"/>
          <w:i w:val="false"/>
          <w:color w:val="000000"/>
          <w:sz w:val="28"/>
        </w:rPr>
        <w:t>
      1) жалақының ең төмен мөлшері – 42500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2651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- 31183 теңге;</w:t>
      </w:r>
    </w:p>
    <w:p>
      <w:pPr>
        <w:spacing w:after="0"/>
        <w:ind w:left="0"/>
        <w:jc w:val="both"/>
      </w:pPr>
      <w:r>
        <w:rPr>
          <w:rFonts w:ascii="Times New Roman"/>
          <w:b w:val="false"/>
          <w:i w:val="false"/>
          <w:color w:val="000000"/>
          <w:sz w:val="28"/>
        </w:rPr>
        <w:t>
      2020 жылғы 1 сәуірінен бастап:</w:t>
      </w:r>
    </w:p>
    <w:p>
      <w:pPr>
        <w:spacing w:after="0"/>
        <w:ind w:left="0"/>
        <w:jc w:val="both"/>
      </w:pPr>
      <w:r>
        <w:rPr>
          <w:rFonts w:ascii="Times New Roman"/>
          <w:b w:val="false"/>
          <w:i w:val="false"/>
          <w:color w:val="000000"/>
          <w:sz w:val="28"/>
        </w:rPr>
        <w:t>
      1)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2778 теңге;</w:t>
      </w:r>
    </w:p>
    <w:p>
      <w:pPr>
        <w:spacing w:after="0"/>
        <w:ind w:left="0"/>
        <w:jc w:val="both"/>
      </w:pPr>
      <w:r>
        <w:rPr>
          <w:rFonts w:ascii="Times New Roman"/>
          <w:b w:val="false"/>
          <w:i w:val="false"/>
          <w:color w:val="000000"/>
          <w:sz w:val="28"/>
        </w:rPr>
        <w:t>
      2) базалық әлеуметтік төлемдердің мөлшерлерін есептеу үшін ең төмен күнкөріс деңгейінің шамасы - 32668 теңге болып белгіленгені ескерілсін және басшылыққа алынсын.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Қазақ тіліндегі 3 тармақ жаңа редакцияда, орыс тілдегі мәтіні өзгермейді - Ақтөбе облысы Шалқар аудандық мәслихатының 02.11.2020 </w:t>
      </w:r>
      <w:r>
        <w:rPr>
          <w:rFonts w:ascii="Times New Roman"/>
          <w:b w:val="false"/>
          <w:i w:val="false"/>
          <w:color w:val="000000"/>
          <w:sz w:val="28"/>
        </w:rPr>
        <w:t>№ 561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4. Мөңке би ауылдық округінің 2020 жылға арналған бюджетіне аудандық бюджеттен берілетін субвенция көлемі 20122,0 мың теңге сомасында көзделсін. </w:t>
      </w:r>
    </w:p>
    <w:bookmarkEnd w:id="4"/>
    <w:bookmarkStart w:name="z7" w:id="5"/>
    <w:p>
      <w:pPr>
        <w:spacing w:after="0"/>
        <w:ind w:left="0"/>
        <w:jc w:val="both"/>
      </w:pPr>
      <w:r>
        <w:rPr>
          <w:rFonts w:ascii="Times New Roman"/>
          <w:b w:val="false"/>
          <w:i w:val="false"/>
          <w:color w:val="000000"/>
          <w:sz w:val="28"/>
        </w:rPr>
        <w:t>
      5. Мөңке би ауылдық округінің 2020 жылға арналған бюджетіне республикалық бюджеттен мынадай ағымдағы нысаналы трансферттер түскені ескерілсін:</w:t>
      </w:r>
    </w:p>
    <w:bookmarkEnd w:id="5"/>
    <w:p>
      <w:pPr>
        <w:spacing w:after="0"/>
        <w:ind w:left="0"/>
        <w:jc w:val="both"/>
      </w:pPr>
      <w:r>
        <w:rPr>
          <w:rFonts w:ascii="Times New Roman"/>
          <w:b w:val="false"/>
          <w:i w:val="false"/>
          <w:color w:val="000000"/>
          <w:sz w:val="28"/>
        </w:rPr>
        <w:t>
      мемлекеттік мектепке дейінгі білім беру ұйымдарындағы педагогтерінің еңбегіне ақы төлеуді ұлғайтуға - 4019,0 мың теңге.</w:t>
      </w:r>
    </w:p>
    <w:p>
      <w:pPr>
        <w:spacing w:after="0"/>
        <w:ind w:left="0"/>
        <w:jc w:val="both"/>
      </w:pPr>
      <w:r>
        <w:rPr>
          <w:rFonts w:ascii="Times New Roman"/>
          <w:b w:val="false"/>
          <w:i w:val="false"/>
          <w:color w:val="000000"/>
          <w:sz w:val="28"/>
        </w:rPr>
        <w:t>
      Ағымдағы нысаналы трансферттердің сомаларын бөлу Мөңке би ауылдық округі әкімінің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тармаққа өзгерістер енгізілді - Ақтөбе облысы Шалқар аудандық мәслихатының 26.11.2020 </w:t>
      </w:r>
      <w:r>
        <w:rPr>
          <w:rFonts w:ascii="Times New Roman"/>
          <w:b w:val="false"/>
          <w:i w:val="false"/>
          <w:color w:val="000000"/>
          <w:sz w:val="28"/>
        </w:rPr>
        <w:t>№ 575</w:t>
      </w:r>
      <w:r>
        <w:rPr>
          <w:rFonts w:ascii="Times New Roman"/>
          <w:b w:val="false"/>
          <w:i w:val="false"/>
          <w:color w:val="ff0000"/>
          <w:sz w:val="28"/>
        </w:rPr>
        <w:t xml:space="preserve"> (01.01.2020 бастап қолданысқа енгізіледі); 08.12.2020 </w:t>
      </w:r>
      <w:r>
        <w:rPr>
          <w:rFonts w:ascii="Times New Roman"/>
          <w:b w:val="false"/>
          <w:i w:val="false"/>
          <w:color w:val="000000"/>
          <w:sz w:val="28"/>
        </w:rPr>
        <w:t>№ 593</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6. Мөңке би ауылдық округінің 2020 жылға арналған бюджетіне облыстық бюджеттен мектепке дейінгі білім беру ұйымдарында педагогикалық қызметкерлердің жыл сайынғы ақылы еңбек демалысын күнтізбелік 42 күн ұзақтығын 56 күнге дейін ұлғайтуға 423,0 мың теңге ағымдағы нысаналы трансферт түскені ескерілсін.</w:t>
      </w:r>
    </w:p>
    <w:bookmarkEnd w:id="6"/>
    <w:p>
      <w:pPr>
        <w:spacing w:after="0"/>
        <w:ind w:left="0"/>
        <w:jc w:val="both"/>
      </w:pPr>
      <w:r>
        <w:rPr>
          <w:rFonts w:ascii="Times New Roman"/>
          <w:b w:val="false"/>
          <w:i w:val="false"/>
          <w:color w:val="000000"/>
          <w:sz w:val="28"/>
        </w:rPr>
        <w:t>
      Ағымдағы нысаналы трансферттің сомасын бөлу Мөңке би ауылдық округі әкімінің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 енгізілді - Ақтөбе облысы Шалқар аудандық мәслихатының 26.11.2020 </w:t>
      </w:r>
      <w:r>
        <w:rPr>
          <w:rFonts w:ascii="Times New Roman"/>
          <w:b w:val="false"/>
          <w:i w:val="false"/>
          <w:color w:val="000000"/>
          <w:sz w:val="28"/>
        </w:rPr>
        <w:t>№ 575</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7. Мөңке би ауылдық округінің 2020 жылға арналған бюджетіне аудандық бюджеттен мынадай көлемдерде ағымдағы нысаналы трансферттер бөлінгені ескерілсін:</w:t>
      </w:r>
    </w:p>
    <w:bookmarkEnd w:id="7"/>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- 23107,0 мың теңге;</w:t>
      </w:r>
    </w:p>
    <w:p>
      <w:pPr>
        <w:spacing w:after="0"/>
        <w:ind w:left="0"/>
        <w:jc w:val="both"/>
      </w:pPr>
      <w:r>
        <w:rPr>
          <w:rFonts w:ascii="Times New Roman"/>
          <w:b w:val="false"/>
          <w:i w:val="false"/>
          <w:color w:val="000000"/>
          <w:sz w:val="28"/>
        </w:rPr>
        <w:t>
      ағымдағы шығындарға және ауылдық округті көркейтуге - 1845,0 мың теңге.</w:t>
      </w:r>
    </w:p>
    <w:p>
      <w:pPr>
        <w:spacing w:after="0"/>
        <w:ind w:left="0"/>
        <w:jc w:val="both"/>
      </w:pPr>
      <w:r>
        <w:rPr>
          <w:rFonts w:ascii="Times New Roman"/>
          <w:b w:val="false"/>
          <w:i w:val="false"/>
          <w:color w:val="000000"/>
          <w:sz w:val="28"/>
        </w:rPr>
        <w:t>
      Ағымдағы нысаналы трансферттердің сомаларын бөлу Мөңке би ауылдық округі әкімінің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жаңа редакцияда - Ақтөбе облысы Шалқар аудандық мәслихатының 02.11.2020 </w:t>
      </w:r>
      <w:r>
        <w:rPr>
          <w:rFonts w:ascii="Times New Roman"/>
          <w:b w:val="false"/>
          <w:i w:val="false"/>
          <w:color w:val="000000"/>
          <w:sz w:val="28"/>
        </w:rPr>
        <w:t>№ 561</w:t>
      </w:r>
      <w:r>
        <w:rPr>
          <w:rFonts w:ascii="Times New Roman"/>
          <w:b w:val="false"/>
          <w:i w:val="false"/>
          <w:color w:val="ff0000"/>
          <w:sz w:val="28"/>
        </w:rPr>
        <w:t xml:space="preserve"> шешімімен (01.01.2020 бастап қолданысқа енгізіледі); өзгеріс енгізілді - Ақтөбе облысы Шалқар аудандық мәслихатының 08.12.2020 </w:t>
      </w:r>
      <w:r>
        <w:rPr>
          <w:rFonts w:ascii="Times New Roman"/>
          <w:b w:val="false"/>
          <w:i w:val="false"/>
          <w:color w:val="000000"/>
          <w:sz w:val="28"/>
        </w:rPr>
        <w:t>№ 593</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8. Мөңке би ауылдық округінің 2020 жылға арналған бюджетін атқару процесінде секвестрлеуге жатпайтын жергілікті бюджеттік бағдарламалардың тізбесі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бекітілсін.</w:t>
      </w:r>
    </w:p>
    <w:bookmarkEnd w:id="8"/>
    <w:bookmarkStart w:name="z11" w:id="9"/>
    <w:p>
      <w:pPr>
        <w:spacing w:after="0"/>
        <w:ind w:left="0"/>
        <w:jc w:val="both"/>
      </w:pPr>
      <w:r>
        <w:rPr>
          <w:rFonts w:ascii="Times New Roman"/>
          <w:b w:val="false"/>
          <w:i w:val="false"/>
          <w:color w:val="000000"/>
          <w:sz w:val="28"/>
        </w:rPr>
        <w:t>
      9. "Шалқар аудандық мәслихатының аппараты" мемлекеттік мекемесі заңнамада белгіленген тәртіппен:</w:t>
      </w:r>
    </w:p>
    <w:bookmarkEnd w:id="9"/>
    <w:p>
      <w:pPr>
        <w:spacing w:after="0"/>
        <w:ind w:left="0"/>
        <w:jc w:val="both"/>
      </w:pPr>
      <w:r>
        <w:rPr>
          <w:rFonts w:ascii="Times New Roman"/>
          <w:b w:val="false"/>
          <w:i w:val="false"/>
          <w:color w:val="000000"/>
          <w:sz w:val="28"/>
        </w:rPr>
        <w:t>
      1) осы шешімді Ақтөбе облысы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Шалқар аудандық мәслихатының интернет-ресурсында орналастыруды қамтамасыз етсін.</w:t>
      </w:r>
    </w:p>
    <w:bookmarkStart w:name="z12" w:id="10"/>
    <w:p>
      <w:pPr>
        <w:spacing w:after="0"/>
        <w:ind w:left="0"/>
        <w:jc w:val="both"/>
      </w:pPr>
      <w:r>
        <w:rPr>
          <w:rFonts w:ascii="Times New Roman"/>
          <w:b w:val="false"/>
          <w:i w:val="false"/>
          <w:color w:val="000000"/>
          <w:sz w:val="28"/>
        </w:rPr>
        <w:t>
      10. Осы шешім 2020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Ержанов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мәслихатының 2020 жылғы 6 қаңтардағы № 421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Мөңке би ауылдық округ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Шалқар аудандық мәслихатының 08.12.2020 </w:t>
      </w:r>
      <w:r>
        <w:rPr>
          <w:rFonts w:ascii="Times New Roman"/>
          <w:b w:val="false"/>
          <w:i w:val="false"/>
          <w:color w:val="ff0000"/>
          <w:sz w:val="28"/>
        </w:rPr>
        <w:t>№ 593</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74"/>
        <w:gridCol w:w="1594"/>
        <w:gridCol w:w="1594"/>
        <w:gridCol w:w="3702"/>
        <w:gridCol w:w="30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54971,9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1800,5</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1352,1</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51779,0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51779,0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54971,9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23877,9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23877,9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23877,9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23057,9</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мен көгалдандыру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Бюджет тапшылығы (профицит)</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Бюджет тапшылығын қаржыландыру (профицитті пайдалану)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2020 жылғы 6 қаңтардағы № 421 шешіміне 2 қосымша</w:t>
            </w:r>
          </w:p>
        </w:tc>
      </w:tr>
    </w:tbl>
    <w:p>
      <w:pPr>
        <w:spacing w:after="0"/>
        <w:ind w:left="0"/>
        <w:jc w:val="left"/>
      </w:pPr>
      <w:r>
        <w:rPr>
          <w:rFonts w:ascii="Times New Roman"/>
          <w:b/>
          <w:i w:val="false"/>
          <w:color w:val="000000"/>
        </w:rPr>
        <w:t xml:space="preserve"> 2021 жылға арналған Мөңке би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1286"/>
        <w:gridCol w:w="1748"/>
        <w:gridCol w:w="1748"/>
        <w:gridCol w:w="3334"/>
        <w:gridCol w:w="28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 тапшылығы (профицит)</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тапшылығын қаржыландыру (профицитті пайдалану)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2020 жылғы 6 қаңтардағы № 421 шешіміне 3 қосымша</w:t>
            </w:r>
          </w:p>
        </w:tc>
      </w:tr>
    </w:tbl>
    <w:p>
      <w:pPr>
        <w:spacing w:after="0"/>
        <w:ind w:left="0"/>
        <w:jc w:val="left"/>
      </w:pPr>
      <w:r>
        <w:rPr>
          <w:rFonts w:ascii="Times New Roman"/>
          <w:b/>
          <w:i w:val="false"/>
          <w:color w:val="000000"/>
        </w:rPr>
        <w:t xml:space="preserve"> 2022 жылға арналған Мөңке би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1286"/>
        <w:gridCol w:w="1748"/>
        <w:gridCol w:w="1748"/>
        <w:gridCol w:w="3334"/>
        <w:gridCol w:w="28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 тапшылығы (профицит)</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тапшылығын қаржыландыру (профицитті пайдалану)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2020 жылғы 6 қаңтардағы № 421 шешіміне 4 қосымша</w:t>
            </w:r>
          </w:p>
        </w:tc>
      </w:tr>
    </w:tbl>
    <w:p>
      <w:pPr>
        <w:spacing w:after="0"/>
        <w:ind w:left="0"/>
        <w:jc w:val="left"/>
      </w:pPr>
      <w:r>
        <w:rPr>
          <w:rFonts w:ascii="Times New Roman"/>
          <w:b/>
          <w:i w:val="false"/>
          <w:color w:val="000000"/>
        </w:rPr>
        <w:t xml:space="preserve"> Мөңке би ауылдық округінің 2020 жылға арналған бюджетін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9"/>
        <w:gridCol w:w="1166"/>
        <w:gridCol w:w="2458"/>
        <w:gridCol w:w="2458"/>
        <w:gridCol w:w="44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және оқыту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