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d6fa" w14:textId="af0d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Шалқар қалалық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6 қаңтардағы № 412 шешімі. Ақтөбе облысының Әділет департаментінде 2020 жылғы 14 қаңтарда № 6687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Шалқар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542654,0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473555,0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973998,3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-431344,3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- 431344,3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9207,4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Шалқар аудандық мәслихатының 02.04.2020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26.06.2020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10.09.2020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02.11.2020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26.11.2020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22.12.2020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қалалық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да салықтық емес түсімдер.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Шалқар аудандық мәслихатының 26.06.2020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қазақ тілінде жаңа редакцияда, орыс тіліндегі мәтіні өзгермейді - Ақтөбе облысы Шалқар аудандық мәслихатының 10.09.2020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Шалқар қалалық бюджетіне аудандық бюджеттен берілетін субвенция көлемі 61002,0 мың теңге сомасында көзделсін.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Шалқар қалалық бюджетіне республикалық бюджеттен мынадай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ұйымдарындағы педагогтерінінің еңбегіне ақы төлеуді ұлғайтуға - 44384,0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 сомаларын бөлу Шалқар қаласы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Шалқар аудандық мәслихатының 26.11.2020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22.12.2020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Шалқар қалалық бюджетке облыстық бюджеттен мынадай көлемдерде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25546,0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атаулы әлеуметтік көмек алушыларға тамақтану ақысын төмендетуге – 820,0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педагогикалық қызметкерлердің жыл сайынғы ақылы еңбек демалысын күнтізбелік 42 күн ұзақтығын 56 күнге дейін ұлғайтуға – 2619,0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бейне бақылау камераларын орнатуға – 1200,0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Шалқар қаласы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Ақтөбе облысы Шалқар аудандық мәслихатының 26.06.2020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26.11.2020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22.12.2020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2020 жылға арналған Шалқар қалалық бюджетіне облыстық бюджеттен берілетін кредиттер есебінен автомобиль жолдарын орташа жөндеуге 431040,8 мың теңге сомасында бюджеттік кредит бөлінгені ескерілсін.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Ақтөбе облысы Шалқар аудандық мәслихатының 26.06.2020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Шалқар қалалық бюджетіне аудандық бюджеттен мынадай ағымдағы нысаналы трансферттер бөлінгені ескерілсін: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320139,0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және қаланы көркейтуге – 17234,0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Шалқар қаласы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- Ақтөбе облысы Шалқар аудандық мәслихатының 02.11.2020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қалалық бюджетін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"Шалқар аудандық мәслихатының аппараты" мемлекеттік мекемесі заңнамада белгіленген тәртіппен: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жылдың 1 қаңтарынан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22.12.2020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110"/>
        <w:gridCol w:w="1509"/>
        <w:gridCol w:w="1509"/>
        <w:gridCol w:w="3502"/>
        <w:gridCol w:w="3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мыңтеңге</w:t>
            </w:r>
          </w:p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542654,0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68795,0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473555,0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473555,0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973998,3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75590,7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397808,1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397808,1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397808,1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397808,1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420633,0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-431344,3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431344,3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қаласының 2020 жылға арналған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1166"/>
        <w:gridCol w:w="2458"/>
        <w:gridCol w:w="2458"/>
        <w:gridCol w:w="4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