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7bef" w14:textId="3517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28 ақпандағы № 183 "Шалқар ауданы бойынша пайдаланылмайтын ауыл шаруашылығы мақсатындағы жерге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19 ақпандағы № 427 шешімі. Ақтөбе облысының Әділет департаментінде 2020 жылғы 21 ақпанда № 6823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2018 жылғы 28 ақпандағы № 183 "Шалқар ауданы бойынша пайдаланылмайтын ауыл шаруашылығы мақсатындағы жерге бірыңғай жер салығының мөлшерлемесін арттыру туралы" (Нормативтік құқықтық актілерді мемлекеттік тіркеу тізілімінде № 3-13-178 тіркелген, 2018 жылғы 29 наурыздағы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