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6f2a" w14:textId="44f6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25 желтоқсандағы № 404 "2020-2022 жылдарға арналған Шалқар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12 наурыздағы № 438 шешімі. Ақтөбе облысының Әділет департаментінде 2020 жылғы 16 наурызда № 6879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25 желтоқсандағы № 404 "2020-2022 жылдарға арналған Шалқар аудандық бюджетін бекіту туралы" (Нормативтік құқықтық актілерді мемлекеттік тіркеу тізілімінде № 6610 тіркелген, 2019 жылы 31 желтоқсандағы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"14670381,0" сандары "14706481,8"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"11514110,0" сандары "11550210,8"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 – "14670381,0" сандары "14993480,5"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– "-6970,0" сандары "-293968,7"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"6970,0" сандары "293968,7"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"286998,7"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аудандық бюджетте аудандық маңызы бар қала және ауылдық округ бюджеттеріне мынадай көлемдерде ағымдағы нысаналы трансферттер бөлінгені 5 қосымшаға сәйкес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731628,0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көркейтуге - 21900,0 мың теңге.";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он бесінші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"халықтың әлеуметтік жағынан әлсіз топтарына және (немесе) аз қамтылған көпбалалы отбасыларға коммуналдық тұрғын үй қорының тұрғынжайын сатып алуға – 33600,0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шешімді оны ресми жариялағаннан кейін Шалқар аудандық мәслихатының интернет-ресурсында орналастыруды қамтамасыз етсін.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12 наурыздағы № 438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4858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14706481,8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11550210,8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 ауылдық округтардың бюджеттерінен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11547710,0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14993480,5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9784339,0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8256282,0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7761196,0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7338694,0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1183928,0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1183928,0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955038,0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682071,0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682071,0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1953557,5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573456,5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 мекендерді көркейту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маңыза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629381,0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629381,0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629381,0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-293968,7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293968,7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12 наурыздағы № 438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2020 жылға берілетін ағымдағы нысаналы трансферттер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5703"/>
        <w:gridCol w:w="5014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77307,0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731628,0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