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c3b5" w14:textId="49ac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2018 жылғы 27 наурыздағы № 194 "Шалқар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16 наурыздағы № 444 шешімі. Ақтөбе облысының Әділет департаментінде 2020 жылғы 17 наурызда № 6886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2018 жылғы 27 наурыздағы № 194 "Шалқар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(нормативтік құқықтық актілерді мемлекеттік тіркеу Тізілімінде № 3-13-183 тіркелген, 2018 жылғы 12 сәуірде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Шалқар аудандық мәслихатының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алғашқы ресми жарияланған күнінен кейін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