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07c63" w14:textId="9d07c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2020 жылғы 6 қаңтардағы № 424 "2020-2022 жылдарға арналған Шетырғыз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2020 жылғы 2 сәуірдегі № 459 шешімі. Ақтөбе облысының Әділет департаментінде 2020 жылғы 8 сәуірде № 7000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2020 жылғы 6 қаңтардағы № 424 "2020-2022 жылдарға арналған Шетырғыз ауылдық округінің бюджетін бекіту туралы" (нормативтік құқықтық актілерді мемлекеттік тіркеу Тізілімінде № 6681 тіркелген, 2020 жылғы 17 қаңтардағы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"42228,0" сандары "42980,2"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"135,0" сандары "656,2"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"40345,0" сандары "40576,0"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"42228,0" сандары "42980,2"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Шетырғыз ауылдық округтің 2020 жылға арналған бюджетіне аудандық бюджеттен мынадай көлемдерде ағымдағы нысаналы трансферттер берілгені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– 16698,0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көркейтуге – 231,0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Шетырғыз ауылдық округі әкімінің шешімі негізінде айқындалады.".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мәслихатының интернет-ресурсында орналастыру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 сәуірдегі № 459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6 қаңтардағы № 424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Шетырғыз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қолма-қол ақшаны бақылау шотынан қаражат қалдығынан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21031,2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21031,2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21031,2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21031,2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Бюджет тапшылығы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