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475b" w14:textId="ed64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414 "2020-2022 жылдарға арналған Ақтоғай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 сәуірдегі № 449 шешімі. Ақтөбе облысының Әділет департаментінде 2020 жылғы 8 сәуірде № 7003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414 "2020-2022 жылдарға арналған Ақтоғай ауылдық округ бюджетін бекіту туралы" (нормативтік құқықтық актілерді мемлекеттік тіркеу Тізілімінде № 6690 тіркелген, 2020 жылғы 20 қаңтардағы Қазақстан Республикасы нормативті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"42791,0" сандары "43292,8"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"21,0" сандары "168,8"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"42172,0" сандары "42526,0"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"42791,0" сандары "43292,8"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Ақтоғай ауылдық округінің 2020 жылға арналған бюджетіне аудандық бюджеттен мынадай көлемдерде ағымдағы нысаналы трансферттер бөлінгені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18338,0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ағымдағы шығындарына – 154,0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 – 200,0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Ақтоғай ауылдық округі әкімінің шешімімен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 сәуірдегі № 449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43292,8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