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3ad0" w14:textId="5173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415 "2020-2022 жылдарға арналған Бершүгір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 сәуірдегі № 450 шешімі. Ақтөбе облысының Әділет департаментінде 2020 жылғы 8 сәуірде № 7014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415 "2020-2022 жылдарға арналған Бершүгір ауылдық округ бюджетін бекіту туралы" шешіміне (нормативтік құқықтық актілерді мемлекеттік тіркеу Тізілімінде № 6694 тіркелген, 2020 жылы 20 қаңтардағы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"89839,0" сандары "90502,0"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"86907,0" сандары "87570,0"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"89839,0" сандары "91234,0"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 – "0,0" сандары "-732,0" сандарымен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"0,0"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сандары "732,0"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"732,0"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Бершүгір ауылдық округінің 2020 жылға арналған бюджетіне аудандық бюджеттен мынадай көлемдерде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- 46524,0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 – 663,0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Бершүгір ауылдық округі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 сәуірдегі № 450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Бершүгір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