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7e4a" w14:textId="7b27e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әкімдігінің 2020 жылғы 15 мамырдағы № 113 қаулысы. Ақтөбе облысының Әділет департаментінде 2020 жылғы 15 мамырда № 7094 болып тіркелді. Күші жойылды - Ақтөбе облысы Шалқар ауданы әкімдігінің 2021 жылғы 11 ақпандағы № 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Шалқар ауданы әкімдігінің 11.02.2021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тармақшасына,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ауданы әкімдігінің 2015 жылғы 17 қарашадағы № 259 "Шалқар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 4636 болып тіркелген, 2015 жылғы 30 желтоқсанда аудандық "Шежірелі өлке"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"Шалқар ауданының білім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аудандық мерзімді баспа басылымында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Шалқар ауданы әкімдігінің интернет-ресурсында оны ресми жариялағаннан кейін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Қонақбаевқа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 алғашқы ресми жариялаған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2020 жылғы 15 мамырдағы № 113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Шалқар ауданы әкімдігінің 2015 жылғы 17 қарашадағы № 259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Шалқар ауданы бойынша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5237"/>
        <w:gridCol w:w="1412"/>
        <w:gridCol w:w="1900"/>
        <w:gridCol w:w="2835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ата–ана төлемақысының бір күнге мөлшері (теңге)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Шалқар қаласы әкімінің аппараты" мемлекеттік мекемесінің "№12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"Қарлығаш"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"Еркемай"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Шалқар қаласы әкімінің аппараты" мемлекеттік мекемесінің "Нұрсәт"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Шалқар қаласы әкімінің аппараты" мемлекеттік мекемесінің "Бәйтерек"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Шалқар қаласы әкімінің аппараты" мемлекеттік мекемесінің "Болашақ" бөбекжай-балабақшасы"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"Балабақша "Нұр-Тілек" жауапкершілігі шектеулі серіктестігі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"Детский сад ТОО "Салтанат-Эль" жауапкершілігі шектеулі серіктестігі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"Балабақша Нұр-Дана ДС+" жауапкершілігі шектеулі серіктестігінің Шалқар қаласындағы филиалы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"Нұр-Бота" жауапкершілігі шектеулі серіктестігі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Жауапкершілігі шектеулі серіктестігі "Alihan Shalkar"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33453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 ЗЕРЕ" Жауапкершілігі шектеулі серіктестігі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Жаңақоныс ауылдық округі әкімінің аппараты" мемлекеттік мекемесінің "Нартайлақ"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Қауылжыр ауылдық округі әкімінің аппараты" мемлекеттік мекемесінің "Ақбота"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Есет Көтібарұлы ауылдық округі әкімінің аппараты" мемлекеттік мекемесінің "Шұғыла"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Шалқар ауылдық округі әкімінің аппараты" мемлекеттік мекемесінің "Балбөбек"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Ақтоғай ауылдық округі әкімінің аппараты" мемлекеттік мекемесінің "Қызғалдақ"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Тоғыз ауылдық округі әкімінің аппараты" мемлекеттік мекемесінің "Жауқазын"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Шетырғыз ауылдық округі әкімінің аппараты" мемлекеттік мекемесінің "Толағай"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Мөңке би ауылдық округі әкімінің аппараты" мемлекеттік мекемесінің "Балдәурен"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Кішіқұм ауылдық округі әкімінің аппараты" мемлекеттік мекемесінің "Бәйшешек"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Кішіқұм ауылдық округі әкімінің аппараты" мемлекеттік мекемесінің "Құралай"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Бершүгір ауылдық округі әкімінің аппараты "Аружан"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Бершүгір ауылдық округі әкімінің аппараты" мемлекеттік мекемесінің "Балбұлақ"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Бершүгір ауылдық округі әкімінің аппараты" мемлекеттік мекемесінің "Балбала"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"Ақтөбе облысы Шалқар ауданы Бозой ауылдық округі әкімінің аппараты" мемлекеттік мекемесінің "Ертөстік" бөбекжай-бақшасы" мемлекеттік коммуналдық қазыналық кәсіпорыны 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 Шалқар ауданы Айшуақ ауылдық округі әкімінің аппараты" мемлекеттік мекемесінің "Айгөлек" бөбекжай-бақшасы" мемлекеттік коммуналдық қазыналық кәсіпорыны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36879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