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54cbc" w14:textId="de54c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2019 жылғы 25 желтоқсандағы № 404 "2020-2022 жылдарға арналған Шалқар аудандық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2020 жылғы 15 маусымдағы № 490 шешімі. Ақтөбе облысының Әділет департаментінде 2020 жылғы 18 маусымда № 7183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2019 жылғы 25 желтоқсандағы № 404 "2020-2022 жылдарға арналған Шалқар аудандық бюджетін бекіту туралы" (нормативтік құқықтық актілерді мемлекеттік тіркеу Тізілімінде № 6610 тіркелген, 2019 жылы 31 желтоқсанда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"14880560,8" сандары "14369044,8"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"3027307,0" сандары "3012422,0"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"4797,0" сандары "5682,0"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түсімдері – "14167,0" сандары "28167,0"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"11834289,8" сандары "11322773,8"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"15790265,7" сандары "15278749,7"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"729798,0" сандары "665872,9"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"4869,0" сандары "28488,0"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үшінші абзац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"56225,0" сандары "13981,0" сандарымен ауыстырылсын: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оныншы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"248716,0" сандары "234546,0"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тоғызыншы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"130599,0" сандары "56696,0"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жиырма екінші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"49860,0" сандары "45260,0"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сегізінші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"34122,0" сандары "34022,0"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"Шалқар ауданының Шілікті ауылы, Тоғыз стансасы және №77 разъезінде (Шағыр) сумен жабдықтау желілерін қайта жарақтауға – 100,0 мың теңге.".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аудандық мәслихатының интернет-ресурсында орналастыруды қамтамасыз етсін.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мәслихатының 2020 жылғы 15 маусымдағы № 490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2019 жылғы 25 желтоқсандағы № 404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Шалқар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849"/>
        <w:gridCol w:w="1153"/>
        <w:gridCol w:w="1255"/>
        <w:gridCol w:w="5069"/>
        <w:gridCol w:w="31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14369044,8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3012422,0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328355,0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302063,0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2258440,0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2258159,0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кредиттер бойынша сыйақылар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Жәбірленушілерге өтемақы қорына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11322773,8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 ауылдық округтардың бюджеттерінен 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11320273,0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11320273,0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15278749,7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280675,0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172440,0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134261,0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9997729,0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399243,1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399243,1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362460,1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8311376,0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7816290,0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7358694,0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457596,0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436949,0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436949,0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1287109,9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1287109,9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87583,0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олимпиадаларын, мектептен тыс іс-шараларды өткізу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873072,9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1124928,0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243106,0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235728,0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235728,0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847123,0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847123,0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529645,0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1513836,5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шаруашылығы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693209,0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693209,0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114078,0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543716,0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765563,5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765563,5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240704,0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пайдлануды ұйымдастыру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481200,5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 мекендерді көркейту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532730,0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285827,0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142127,0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129327,0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маңыза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Мамандардың әлеуметтік қолдау көрсету жөніндегі шараларды іске асыру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688123,2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688123,2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688123,2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автомобиль жолдарын және елді-мекендердің көшелерін күрделі және орташа жөндеу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679402,2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400455,0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388494,0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325494,0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 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154480,0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 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171014,0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584320,0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584320,0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584320,0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438010,8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442970,8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431040,8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431040,8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431040,8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431040,8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-1347715,7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1347715,7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1065677,0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1065677,0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1065677,0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286998,7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286998,7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286998,7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мәслихатының 2020 жылғы 15 маусымдағы № 490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2019 жылғы 25 желтоқсандағы № 404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бюджеттен аудандық маңызы бар қала және ауылдық округ бюджеттеріне 2020 жылға берілетін ағымдағы нысаналы трансферттер көлемі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5703"/>
        <w:gridCol w:w="5014"/>
      </w:tblGrid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көркейтуге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357994,0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17285,0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Айшуақ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Бершүгір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46524,0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73338,0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Көтібарұлы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15559,0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Жаңақоныс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17263,0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Кішіқұм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41333,0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Қауылжыр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11556,9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 би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23107,0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18943,0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Шетырғыз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Жиыны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665872,9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