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c24d" w14:textId="bc1c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413 "2020-2022 жылдарға арналған Айшуақ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495 шешімі. Ақтөбе облысының Әділет департаментінде 2020 жылғы 1 шілдеде № 7227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413 "2020-2022 жылдарға арналған Айшуақ ауылдық округ бюджетін бекіту туралы" шешіміне (нормативтік құқықтық актілерді мемлекеттік тіркеу Тізілімінде № 6686 тіркелген, 2020 жылы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"44079,0" сандары "43240,0"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"41563,0" сандары "40724,0"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"45928,7" сандары "45089,7"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495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