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6dae" w14:textId="da76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419 "2020-2022 жылдарға арналған Кішіқұм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26 маусымдағы № 501 шешімі. Ақтөбе облысының Әділет департаментінде 2020 жылғы 1 шілдеде № 7230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419 "2020-2022 жылдарға арналған Кішіқұм ауылдық округ бюджетін бекіту туралы" (нормативтік құқықтық актілерді мемлекеттік тіркеу Тізілімінде № 6707 тіркелген, 2020 жылы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көлемінде белгіленгені ескерілсін және басшылыққа алынсын.".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маслихатының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26 маусымдағы № 501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Кішіқұм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