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11609" w14:textId="d1116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2020 жылғы 6 қаңтардағы № 422 "2020-2022 жылдарға арналған Тоғыз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2020 жылғы 26 маусымдағы № 504 шешімі. Ақтөбе облысының Әділет департаментінде 2020 жылғы 1 шілдеде № 7231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2020 жылғы 6 қаңтардағы № 422 "2020-2022 жылдарға арналған Тоғыз ауылдық округ бюджетін бекіту туралы" (нормативтік құқықтық актілерді мемлекеттік тіркеу Тізілімінде № 6684 тіркелген, 2020 жылғы 17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"41467,6" сандары "52613,6"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"784,0" сандары "1136,0"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"1487,6" сандары "1463,6"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"39196,0" сандары "50014,0"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"41467,6" сандары "52613,6"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- 31183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- 32668 теңге көлемінде белгіленгені ескерілсін және басшылыққа алынсын.".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аудандық мәслихатының интернет-ресурсында орналастыруды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26 маусымдағы № 504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мәслихатының 2020 жылғы 6 қаңтардағы № 422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Тоғыз ауылдық округ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52613,6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52613,6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