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f7199" w14:textId="21f71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Шалқар аудандық мәслихатының 2020 жылғы 6 қаңтардағы № 416 "2020-2022 жылдарға арналған Бозой ауылдық округ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аудандық мәслихатының 2020 жылғы 26 маусымдағы № 498 шешімі. Ақтөбе облысының Әділет департаментінде 2020 жылғы 1 шілдеде № 7236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Шалқар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Шалқар аудандық мәслихатының 2020 жылғы 6 қаңтардағы № 416 "2020-2022 жылдарға арналған Бозой ауылдық округ бюджетін бекіту туралы" (нормативтік құқықтық актілерді мемлекеттік тіркеу Тізілімінде № 6703 тіркелген, 2020 жылғы 20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"119465,0" сандары "126351,0"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- "108139,0" сандары "115025,0"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"124660,9" сандары "131546,9"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2020 жылғы 1 қаңтардан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 мөлшері – 42500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әлеуметтік төлемдерді есептеу, сондай-ақ Қазақстан Республикасының заңнамасына сәйкес айыппұл санкцияларын, салықтарды және басқа да төлемдерді қолдану үшін айлық есептік көрсеткіш – 2651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әлеуметтік төлемдердің мөлшерлерін есептеу үшін ең төмен күнкөріс деңгейінің шамасы - 31183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жылғы 1 сәуірден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жәрдемақыларды және өзге де әлеуметтік төлемдерді есептеу, сондай-ақ Қазақстан Республикасының заңнамасына сәйкес айыппұл санкцияларын, салықтарды және басқа да төлемдерді қолдану үшін айлық есептік көрсеткіш – 2778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базалық әлеуметтік төлемдердің мөлшерлерін есептеу үшін ең төмен күнкөріс деңгейінің шамасы - 32668 теңге көлемінде белгіленгені ескерілсін және басшылыққа алынсын.";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екінші абзацында: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"77307,0" сандары "77193,0"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үшінші абзацында: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"3031,0" сандары "9917,0" сандарымен ауыстырылсын;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"Шалқар аудандық мәслихатының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 Шалқар аудандық мәслихатының интернет-ресурсында орналастыруды қамтамасыз етсін.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төрағасы,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2020 жылғы 26 маусымдағы № 498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Шалқар аудандық мәслихатының 2020 жылғы 6 қаңтардағы № 416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Бозой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5"/>
        <w:gridCol w:w="1135"/>
        <w:gridCol w:w="1542"/>
        <w:gridCol w:w="1542"/>
        <w:gridCol w:w="3579"/>
        <w:gridCol w:w="3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126351,0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10662,0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10662,0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115025,0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115025,0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131546,9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27396,8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27396,8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27396,8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27056,8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87268,0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87268,0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87268,0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87268,0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11255,0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 тапшылығы (профицит)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-5195,9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тапшылығын қаржыландыру (профицитті пайдалану)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5195,9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5195,9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5195,9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5195,9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