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bc96" w14:textId="bb6bc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6 қаңтардағы № 412 "2020 - 2022 жылдарға арналған Шалқар қалалық бюджетін бекіту туралы" туралы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26 маусымдағы № 494 шешімі. Ақтөбе облысының Әділет департаментінде 2020 жылғы 1 шілдеде № 7238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6 қаңтардағы № 412 "2020-2022 жылдарға арналған Шалқар қалалық бюджетін бекіту туралы" (нормативтік құқықтық актілерді мемлекеттік тіркеу Тізілімінде № 6687 тіркелген, 2020 жылы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"757237,0" сандары "631334,0"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"66486,0" сандары "66638,0"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"1213,0" сандары "1061,0"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"689935,0" сандары "563635,0"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"766444,4" сандары "1071582,2"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(профицит) – "-9207,4" сандары "-440248,2"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- "9207,4" сандары "440248,2"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"0,0" сандары "431040,8"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- 32668 теңге көлемінде белгіленгені ескерілсін және басшылыққа алынсын.";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"51121,0" сандары "36951,0"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 абзац алынып тасталсын;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6-1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2020 жылға арналған Шалқар қалалық бюджетіне облыстық бюджеттен берілетін кредиттер есебінен автомобиль жолдарын орташа жөндеуге 431040,8 мың теңге сомасында бюджеттік кредит бөлінгені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"395824,0" сандары "357994,0" сандарымен ауыстырылсын.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26 маусымдағы № 494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6 қаңтардағы № 412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Шалқар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099"/>
        <w:gridCol w:w="1493"/>
        <w:gridCol w:w="1493"/>
        <w:gridCol w:w="3465"/>
        <w:gridCol w:w="3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631334,0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66638,0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52883,0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43798,0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563635,0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563635,0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1071582,2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69496,0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509463,0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509463,0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509463,0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509463,0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32008,0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438356,1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438356,1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438356,1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431040,8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431040,8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431040,8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431040,8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-440248,2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440248,2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