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e273" w14:textId="bcde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30 қазандағы № 136 "Шалқар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2020 жылғы 26 маусымдағы № 493 шешімі. Ақтөбе облысының Әділет департаментінде 2020 жылғы 1 шілдеде № 7239 болып тіркелді. Күші жойылды - Ақтөбе облысы Шалқар аудандық мәслихатының 2023 жылғы 27 қазандағы № 112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27.10.2023 </w:t>
      </w:r>
      <w:r>
        <w:rPr>
          <w:rFonts w:ascii="Times New Roman"/>
          <w:b w:val="false"/>
          <w:i w:val="false"/>
          <w:color w:val="ff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2017 жылғы 30 қазандағы № 136 "Шалқар ауданында тұрғын үй көмегін көрсету мөлшерін және тәртібін айқындау туралы" (Нормативтік құқықтық актілерді мемлекеттік тіркеу тізілімінде № 5692 тіркелген, 2017 жылы 22 қарашада "Шалқар" газетінде жарияланған )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1"/>
    <w:bookmarkStart w:name="z4" w:id="2"/>
    <w:p>
      <w:pPr>
        <w:spacing w:after="0"/>
        <w:ind w:left="0"/>
        <w:jc w:val="both"/>
      </w:pPr>
      <w:r>
        <w:rPr>
          <w:rFonts w:ascii="Times New Roman"/>
          <w:b w:val="false"/>
          <w:i w:val="false"/>
          <w:color w:val="000000"/>
          <w:sz w:val="28"/>
        </w:rPr>
        <w:t xml:space="preserve">
      жоғарыда көрсетілген шешіммен айқындалған Шалқар ауданында тұрғын үй көмегін көрсету </w:t>
      </w:r>
      <w:r>
        <w:rPr>
          <w:rFonts w:ascii="Times New Roman"/>
          <w:b w:val="false"/>
          <w:i w:val="false"/>
          <w:color w:val="000000"/>
          <w:sz w:val="28"/>
        </w:rPr>
        <w:t>мөлшерінде және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"3.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коммуналдық қызметтер көрсету ақысын төлеу үшін жеткізушілер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алып тасталынсын.</w:t>
      </w:r>
    </w:p>
    <w:bookmarkStart w:name="z7" w:id="3"/>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Әділет департаментіне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