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4662" w14:textId="40f4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20 тамыздағы № 516 шешімі. Ақтөбе облысының Әділет департаментінде 2020 жылғы 25 тамызда № 7340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"14369044,8" сандары "14456744,8"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"11322773,8" сандары "11410473,8"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"15278749,7" сандары "15366449,7"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"665872,9" сандары "658927,9"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"21765,0" сандары "5823,0"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"80000,0" сандары "167700,0"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 нарығын дамытуға – 15942,0 мың теңге.".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20 тамыздағы № 516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14456744,8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11410473,8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15366449,7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10097475,0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7773126,0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7315530,0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866127,9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1486046,5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701974,2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-1347715,7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20 тамыздағы № 516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658927,9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