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9eb1" w14:textId="24a9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423 "2020-2022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қарашадағы № 563 шешімі. Ақтөбе облысының Әділет департаментінде 2020 жылғы 6 қарашада № 7595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423 "2020-2022 жылдарға арналған Шалқар ауылдық округ бюджетін бекіту туралы" (нормативтік құқықтық актілерді мемлекеттік тіркеу Тізілімінде № 6683 тіркелген, 2020 жылғы 17 қаңтарда Қазақстан Республикасы нормативтік құқықтық актілерінің электрондық турдегі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"45271,3" сандары "51487,3"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"1236,0" сандары "1227,7"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"548,3" сандары "556,6"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"43487,0" сандары "49703,0"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"45271,3" сандары "51487,3"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Шалқар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- 15320,0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елді мекендерді көркейтуге - 11975,0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ауылдық округі әкімінің шешімі негізінде айқындалады.".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қарашадағы № 563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