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b098c" w14:textId="6db09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2020 жылғы 6 қаңтардағы № 422 "2020-2022 жылдарға арналған Тоғыз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2020 жылғы 2 қарашадағы № 562 шешімі. Ақтөбе облысының Әділет департаментінде 2020 жылғы 6 қарашада № 7598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2020 жылғы 6 қаңтардағы № 422 "2020 -2022 жылдарға арналған Тоғыз ауылдық округ бюджетін бекіту туралы" (нормативтік құқықтық актілерді мемлекеттік тіркеу Тізілімінде № 6684 тіркелген, 2020 жылғы 17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"52613,6" сандары "54565,6"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"1136,0" сандары "1144,0"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"1463,6" сандары "1455,6"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"50014,0" сандары "51966,0"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"52613,6" сандары "54565,6" сандарымен ауыстырылсын;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3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- 31183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сәуірінен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- 32668 теңге болып белгіленгені ескерілсін және басшылыққа алынсын.";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мәтіні өзгермейді;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Ауылдық округтің 2020 жылға арналған бюджетіне аудандық бюджеттен мынадай көлемдерде ағымдағы нысаналы трансферттер бөлінгені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- 21078,0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шығындарға және ауылдық округті көркейтуге - 11118,0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сомасын бөлу Тоғыз ауылдық округі әкімінің шешімі негізінде айқындалады.".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аудандық мәслихатының аппараты" мемлекеттік мекемесі заңнамада белгіленген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аудандық мәслихатының интернет-ресурсында орналастыруды қамтамасыз етсін.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Былқайыр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2 қарашадағы № 562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6 қаңтардағы № 422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Тоғыз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54565,6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54565,6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