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dd5e" w14:textId="efbd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419 "2020-2022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қарашадағы № 559 шешімі. Ақтөбе облысының Әділет департаментінде 2020 жылғы 6 қарашада № 7600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419 "2020-2022 жылдарға арналған Кішіқұм ауылдық округ бюджетін бекіту туралы" (нормативтік құқықтық актілерді мемлекеттік тіркеу Тізілімінде № 6707 тіркелген, 2020 жылы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"70527,0" сандары "76833,0"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"1890,0" сандары "2039,0"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"149,0" сандары "0,0"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"68488,0" сандары "74794,0"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"71559,9" сандары "77865,9"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"415,0" сандары "5027,0" сандарымен ауыстырылсын.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маслихатының интернет-ресурсында орналастыруды қамтамасыз етсін.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қарашадағы № 559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