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b985" w14:textId="93fb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416 "2020-2022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556 шешімі. Ақтөбе облысының Әділет департаментінде 2020 жылғы 6 қарашада № 7602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416 "2020-2022 жылдарға арналған Бозой ауылдық округ бюджетін бекіту туралы" (нормативтік құқықтық актілерді мемлекеттік тіркеу Тізілімінде № 6703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"126351,0" сандары "114477,0"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"10662,0" сандары "10858,0"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"664,0" сандары "468,0"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"115025,0" сандары "103151,0"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"131546,9" сандары "119672,9"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Бозой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- 64592,1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елді мекендерді көркейтуге – 10307,9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сомасын бөлу Бозой ауылдық округі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119672,9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