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7568" w14:textId="73e7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412 "2020-2022 жылдарға арналған Шалқар қалалық бюджетін бекіту туралы" туралы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қарашадағы № 552 шешімі. Ақтөбе облысының Әділет департаментінде 2020 жылғы 6 қарашада № 7605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412 "2020-2022 жылдарға арналған Шалқар қалалық бюджетін бекіту туралы" (нормативтік құқықтық актілерді мемлекеттік тіркеу Тізілімінде № 6687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"624389,0" сандары "610724,0"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"67395,0" сандары "66795,0"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"556690,0" сандары "543625,0"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"1069577,1" сандары "1042068,3"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– "-445188,1" сандары "-431344,3"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(профицитты пайдалану) – "445188,1" сандары "431344,3"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Шалқар қалалық бюджетіне аудандық бюджеттен мынадай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320139,0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және қаланы көркейтуге – 17234,0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Шалқар қаласы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қарашадағы № 552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3465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465878,1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465878,1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465878,1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465878,1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-431344,3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