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811b" w14:textId="7e18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25 желтоқсандағы № 404 "2020-2022 жылдарға арналған Шалқар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4 қарашадағы № 568 шешімі. Ақтөбе облысының Әділет департаментінде 2020 жылғы 11 қарашада № 7628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25 желтоқсандағы № 404 "2020-2022 жылдарға арналған Шалқар аудандық бюджетін бекіту туралы" (нормативтік құқықтық актілерді мемлекеттік тіркеу Тізілімінде № 6610 тіркелген, 2019 жылы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"14456211,8" сандары "14365154,8"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"11409940,8" сандары "11318883,8"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"15346530,4" сандары "15255473,4"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"252034,0" сандары "288651,0"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"185184,0" сандары "155184,0"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"377544,0" сандары "341192,0"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"376631,0" сандары "421572,0"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"5500,0" сандары "1542,0"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"164057,0" сандары "33850,0"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"234546,0" сандары "179551,0"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"8625,0" сандары "9175,0"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"18016,0" сандары "20116,0"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"3522,0" сандары "3646,0"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"4375,0" сандары "1416,0"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"11288,0" сандары "8419,0"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алтыншы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"7144,0" сандары "8204,0"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жетінші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"5000,0" сандары "5527,0"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"жалпы білім беру мектептердегі кеезекші сынып мұғалімдеріне ақы төлеуге – 26099,0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"286016,0" сандары "336533,0"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"231466,0" сандары "288080,0" сандарымен ауыстырылсын.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4 қарашадағы № 568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1153"/>
        <w:gridCol w:w="1255"/>
        <w:gridCol w:w="5069"/>
        <w:gridCol w:w="3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14365154,8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11318883,8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 ауылдық округтардың бюджеттерінен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11316383,0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15255473,4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9891096,1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8201691,7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7496927,7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7039331,7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1361513,3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1361513,3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1547525,8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740136,7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740136,7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 мекендерді көркейту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маңыза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671565,9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-1314485,6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1314485,6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