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2998" w14:textId="7ca2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2020 жылғы 26 қарашадағы № 299 қаулысы. Ақтөбе облысының Әділет департаментінде 2020 жылғы 26 қарашада № 7706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ЗҚАИ-дың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01.01.2021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бойынша салық салу объектісінің орналасуын ескеретін аймаққа бөлу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ауданының экономика және бюджеттік жоспарлау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 әкімдігінің 2019 жылдың 19 қарашасындағы № 276 "Шалқар ауданы бойынша салық салу объектісінің орналасуын ескеретін аймаққа бөлу коэффициенттерін бекіту туралы" (нормативтік құқықтық актілерді мемлекеттік тіркеу Тізілімінде № 6472 тіркелген, 2019 жылғы 22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жетекшілік ететін Шалқар ауданы әкімінің орынбасары Қ.Ақшолаққа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"Шалқар ауданы бойынша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кірістер басқармасы" республикалық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Қоблашова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"23" қараша 2020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2020 жылғы 26 қарашадағы № 299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салық салу объектісінің орналасуын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3483"/>
        <w:gridCol w:w="5343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Бегімбет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ата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Қотыртас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Қорғанжар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Қаңбақты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Қоянқұлақ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Біршоғыр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Алақозы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Аққайтым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Қопасор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Шоқысу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Қарашоқат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Қайдауыл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Ұлпан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Көпмола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Кеңдала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Төсбұлақ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Талдықұм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Тұмалыкөл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