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bffe" w14:textId="0eeb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422 "2020 - 2022 жылдарға арналған Тоғыз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26 қарашадағы № 576 шешімі. Ақтөбе облысының Әділет департаментінде 2020 жылғы 27 қарашада № 7727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422 "2020 -2022 жылдарға арналған Тоғыз ауылдық округ бюджетін бекіту туралы" (нормативтік құқықтық актілерді мемлекеттік тіркеу Тізілімінде № 6684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кірістер – "54565,6" сандары "54448,6"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"51966,0" сандары "51849,0"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"54565,6" сандары "54448,6"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"1945,0" сандары "1742,0"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"55,0" сандары "37,0"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"135,0" сандары "239,0" сандарымен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26 қарашадағы № 576 шешіміне қосыша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