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6bd0" w14:textId="e466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412 "2020-2022 жылдарға арналған Шалқар қалалық бюджетін бекіту туралы" туралы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қарашадағы № 571 шешімі. Ақтөбе облысының Әділет департаментінде 2020 жылғы 27 қарашада № 7732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412 "2020-2022 жылдарға арналған Шалқар қалалық бюджетін бекіту туралы" (нормативтік құқықтық актілерді мемлекеттік тіркеу Тізілімінде № 6687 тіркелген, 2020 жылы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"610724,0" сандары "597801,0"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"543625,0" сандары "530702,0"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"1042068,3" сандары "1029145,3"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"90000,0" сандары "89123,0" сандарымен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"36951,0" сандары "26784,0"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"2699,0" сандары "820,0"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қарашадағы № 571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3465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1029145,3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452955,1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452955,1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452955,1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452955,1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427768,3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-431344,3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431344,3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