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6547" w14:textId="b8a6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25 желтоқсандағы № 404 "2020-2022 жылдарға арналған Шалқар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30 қарашадағы № 584 шешімі. Ақтөбе облысының Әділет департаментінде 2020 жылғы 2 желтоқсанда № 7750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25 желтоқсандағы № 404 "2020-2022 жылдарға арналған Шалқар аудандық бюджетін бекіту туралы" (нормативтік құқықтық актілерді мемлекеттік тіркеу Тізілімінде № 6610 тіркелген, 2019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"14365154,8" сандары "13957156,8"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"3012422,0" сандары "2809394,4"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"5682,0" сандары "5523,6"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"11318883,8" сандары "11114071,8"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"15255473,4" сандары "14847475,4"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"424167,0" сандары "417661,0"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"429127,0" сандары "422621,0"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– "-1314485,6" сандары "-1307979,6"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- "1314485,6" сандары "1307979,6"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"1032446,9" сандары "1025940,9"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"121656,0" сандары "232792,0"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"85829,9" сандары "93978,3"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"84000,0" сандары "59501,0"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"70872,0" сандары "64667,0"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"155184,0" сандары "88380,0"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"961828,0" сандары "906828,0"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"341192,0" сандары "320899,0"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"28530,0" сандары "25135,0"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"11930,0" сандары "5424,0"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"140499,0" сандары "125825,0"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"дене тәрбиесі және спорт саласындағы мемлекеттік орта және қосымша білім беру ұйымдарының педагогтеріне еңбекақысын ұлғайтуға – 5284,0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"336533,0" сандары "337533,0"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"13561,0" сандары "11830,0" сандарымен ауыстырылсын.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30 қарашадағы № 584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2"/>
        <w:gridCol w:w="1153"/>
        <w:gridCol w:w="1255"/>
        <w:gridCol w:w="5069"/>
        <w:gridCol w:w="31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13957156,8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11114071,8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 ауылдық округтардың бюджеттерінен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11111571,0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14847475,4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216070,7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28235,5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187835,2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9491946,4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7865859,5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7218489,5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6722173,8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496315,7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1313443,0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358552,8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1033142,8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846053,8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541742,4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1541108,2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742758,3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742758,3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741135,9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741135,9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450433,7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 мекендерді көркейту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253096,3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107634,6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72285,2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маңыза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678566,6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671565,9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334945,9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-1307979,6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1307979,6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1025940,9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30 қарашадағы № 584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25 желтоқсандағы № 404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2020 жылға берілетін ағымдағы нысаналы трансферттер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64592,1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Жиыны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