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0ba2" w14:textId="fb20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423 "2020-2022 жылдарға арналған Шалқар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8 желтоқсандағы № 595 шешімі. Ақтөбе облысының Әділет департаментінде 2020 жылғы 9 желтоқсанда № 7764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423 "2020-2022 жылдарға арналған Шалқар ауылдық округ бюджетін бекіту туралы" (нормативтік құқықтық актілерді мемлекеттік тіркеу Тізілімінде № 6683 тіркелген, 2020 жылғы 17 қаңтарда Қазақстан Республикасы нормативтік құқықтық актілерінің электрондық турдегі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"51368,3" сандары "53109,3"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"49584,0" сандары "51325,0"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"51368,3" сандары "53109,3"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"11975,0" сандары "13716,0"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8 желтоқсандағы № 595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