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a886" w14:textId="64ea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Мөңке би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29 желтоқсандағы № 620 шешімі. Ақтөбе облысының Әділет департаментінде 2020 жылғы 30 желтоқсанда № 7879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Мөңке би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34772,1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–33071,1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35200,2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кірістер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428,1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- 428,1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23.11.2021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Мөңке би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оның ішінде сыртқы (көрнекі) жарнаманы орналастыру үшін төлемдер;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басқа да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- 34302 теңге болып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Шалқар аудандық мәслихатының 2020 жылғы 22 желтоқсандағы №605 "2021-2023 жылдарға арналған Шалқар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ауылдық округ бюджетіне 2021 жылға берілетін субвенция көлемі 15300,0 мың теңге сомасында көзделсін.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 бюджетіне аудандық бюджеттен 9417,1 мың теңге сомасында ағымдағы нысаналы трансферт бөлінгені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Мөңке би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Шалқар аудандық мәслихатының 23.11.2021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Ауылдық округтің 2021 жылға арналған бюджетіне облыстық бюджеттен жергілікті атқарушы органның мемлекеттік қызметшілеріне еңбекақы төлеудің жаңа жүйесін енгізуге 8354,0 мың теңге ағымдағы нысаналы трансферттер түскені ескерілсін.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Шалқар аудандық мәслихатының 15.09.2021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жылға арналған ауылдық округ бюджетін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"Шалқар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Мөңке би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23.11.2021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34772,1 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620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Мөңке би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620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Мөңке би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620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ауылдық округтің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1166"/>
        <w:gridCol w:w="2458"/>
        <w:gridCol w:w="2458"/>
        <w:gridCol w:w="4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