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751c" w14:textId="c297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7 қазандағы № 12 шешімі. Ақтөбе облысының Әділет департаментінде 2020 жылғы 7 қазанда № 7518 болып тіркелді. Күші жойылды - Ақтөбе облысы Шалқар ауданы Шетырғыз ауылдық округі әкімінің 2020 жылғы 31 желтоқсандағы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31.12.2020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01 қазандағы № 16-8/107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Шетырғыз ауылдық округінде орналасқан "Әбдіраш" шаруа қожалығы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