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9671" w14:textId="3049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Біршоғыр ауылдық округі әкімінің 2009 жылғы 18 мамырдағы № 3 "Көшелерге атау беру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Бершүгір ауылдық округі әкімінің 2020 жылғы 27 ақпандағы № 9 шешімі. Ақтөбе облысының Әділет департаментінде 2020 жылғы 28 ақпанда № 6834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Ақтөбе облысы әкімдігінің 2019 жылғы 11 желтоқсандағы № 490 және Ақтөбе облыстық мәслихатының 2019 жылғы 11 желтоқсандағы № 479 "Ақтөбе облысының Алға, Ырғыз, Мәртөк, Мұғалжар және Шалқар аудандарының кейбір елді мекендерін тарату туралы", нормативтік құқықтық актілерді мемлекеттік тіркеу Тізілімінде № 6570 болып тіркелген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шешімі негізінде, Бершүгір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Біршоғыр ауылдық округі әкімінің 2009 жылғы 18 мамырдағы № 3 қазақ тіліндегі "Көшелерге атау беру туралы" (нормативтік құқықтық актілерді мемлекеттік тіркеу Тізілімінде № 3-13-112 болып тіркелген, 2009 жылдың 17 маусымда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деректемелерінде және бүкіл мәтіні бойынша "Біршоғыр" сөзі "Бершүгір" сөзімен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мазмұндағы 5)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"Қарабұлақ" көшесі.";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тасталынсын.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Бершүгір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Бершүгір аулыдық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Жұбаназар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