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da22" w14:textId="185d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2020 жылғы 5 ақпандағы № 39 қаулысы. Алматы облысы Әділет департаментінде 2020 жылы 6 ақпанда № 5421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ЕТЕДI: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 әкімдігінің кейбір қаулыларының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ветеринария басқармасы"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облысының Әділет департаментінде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Алматы облысы әкімдігінің интернет-ресурсында орналастырылуын;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орынбасары С. Бескемпіровке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әкімдігінің күштері жойылды деп танылатын кейбір қаулыларының тізбесі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"Алматы облысының ветеринария саласындағы мемлекеттік қызмет көрсету регламенттерін бекіту туралы" 2015 жылғы 15 қыркүйектегі № 416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3482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3 қарашасында "Әділет" ақпараттық-құқықтық жүйесінде жарияланған) қаулысы.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"Алматы облысы әкімдігінің 2015 жылғы 15 қыркүйектегі "Алматы облысының ветеринария саласындағы мемлекеттік қызмет көрсету регламенттерін бекіту туралы" № 416 қаулысына өзгеріс енгізу туралы" 2018 жылғы 4 қазандағы № 464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4864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26 қарашасында Қазақстан Республикасы нормативтік құқықтық актілерінің эталондық бақылау банкінде жарияланған) қаулысы.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облысы әкімдігінің "Алматы облысы әкімдігінің 2015 жылғы 15 қыркүйектегі "Алматы облысының ветеринария саласындағы мемлекеттік қызмет көрсету регламенттерін бекіту туралы" № 416 қаулысына өзгеріс енгізу туралы" 2019 жылғы 5 шілдедегі № 276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5206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31 шілдесінде Қазақстан Республикасы нормативтік құқықтық актілерінің эталондық бақылау банкінде жарияланған) қаулысы.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