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a721" w14:textId="aeea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13 ақпандағы № 56 қаулысы. Алматы облысы Әділет департаментінде 2020 жылы 17 ақпанда № 5423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әкімдігінің кейбір қаулыларының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жұмыспен қамтуды үйлестіру және әлеуметтік бағдарламалар басқармасы"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Алматы облысының Әділет департаментінде мемлекеттік тіркеуді;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ресми жарияланғаннан кейін оны Алматы облысы әкімдігінің интернет-ресурсында орналастыруды;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Б. Байжұмановқа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әкімдігінің күштері жойылды деп танылатын кейбір қаулыларының тізбесі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"Мемлекеттік көрсетілетін қызмет регламенттерін бекіту туралы" 2018 жылғы 11 қаңтардағы № 10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15 ақпанында Қазақстан Республикасы нормативтік құқықтық актілерінің эталондық бақылау банкінде жарияланған) қаулысы.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"Алматы облысы әкімдігінің 2018 жылғы 11 қаңтардағы "Мемлекеттік көрсетілетін қызмет регламенттерін бекіту туралы" № 10 қаулысына өзгерістер мен толықтыру енгізу туралы" 2019 жылғы 29 наурыздағы № 105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23 сәуірінде Қазақстан Республикасы нормативтік құқықтық актілерінің эталондық бақылау банкінде жарияланған) қаулысы.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облысы әкімдігінің "Халықты әлеуметтік қорғау саласындағы мемлекеттік көрсетілетін қызмет регламенттерін бекіту туралы" 2018 жылғы 1 наурыздағы № 81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 сәуірінде Қазақстан Республикасы нормативтік құқықтық актілерінің эталондық бақылау банкінде жарияланған) қаулысы.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облысы әкімдігінің "Алматы облысы әкімдігінің 2018 жылғы 1 наурыздағы "Халықты әлеуметтік қорғау саласындағы мемлекеттік көрсетілетін қызмет регламенттерін бекіту туралы" № 81 қаулысына өзгерістер енгізу туралы" 2019 жылғы 29 наурыздағы № 104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24 сәуірінде Қазақстан Республикасы нормативтік құқықтық актілерінің эталондық бақылау банкінде жарияланған) қаулысы.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облысы әкімдігінің "Алматы облысы әкімдігінің 2018 жылғы 1 наурыздағы "Халықты әлеуметтік қорғау саласындағы мемлекеттік көрсетілетін қызмет регламенттерін бекіту туралы" № 81 қаулысына өзгеріс енгізу туралы" 2019 жылғы 3 желтоқсандағы № 547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11 желтоқсанында Қазақстан Республикасы нормативтік құқықтық актілерінің эталондық бақылау банкінде жарияланған) қаулысы.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Алматы облысы әкімдігінің "Тұрғын үй құрылысы саласында көрсетілетін мемлекеттік қызмет регламентін бекіту туралы" 2018 жылғы 25 желтоқсандағы № 611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5046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7 ақпанында Қазақстан Республикасы нормативтік құқықтық актілерінің эталондық бақылау банкінде жарияланған) қаулысы.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