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831e2" w14:textId="7c831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кейбір қаулыларының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2020 жылғы 3 сәуірдегі № 138 қаулысы. Алматы облысы Әділет департаментінде 2020 жылы 3 сәуірде № 5447 болып тіркелді</w:t>
      </w:r>
    </w:p>
    <w:p>
      <w:pPr>
        <w:spacing w:after="0"/>
        <w:ind w:left="0"/>
        <w:jc w:val="both"/>
      </w:pPr>
      <w:bookmarkStart w:name="z7"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Алматы облысының әкімдігі ҚАУЛЫ ЕТЕДІ: </w:t>
      </w:r>
    </w:p>
    <w:bookmarkEnd w:id="0"/>
    <w:bookmarkStart w:name="z8"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Алматы облысы әкімдігінің кейбір қаулыларының күші жойылды деп танылсын.</w:t>
      </w:r>
    </w:p>
    <w:bookmarkEnd w:id="1"/>
    <w:bookmarkStart w:name="z9" w:id="2"/>
    <w:p>
      <w:pPr>
        <w:spacing w:after="0"/>
        <w:ind w:left="0"/>
        <w:jc w:val="both"/>
      </w:pPr>
      <w:r>
        <w:rPr>
          <w:rFonts w:ascii="Times New Roman"/>
          <w:b w:val="false"/>
          <w:i w:val="false"/>
          <w:color w:val="000000"/>
          <w:sz w:val="28"/>
        </w:rPr>
        <w:t>
      2. "Алматы облысының жолаушы көлігі және автомобиль жолдары басқармасы" мемлекеттік мекемесі Қазақстан Республикасының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Алматы облысының әділет департаментінде мемлекеттік тіркелуін;</w:t>
      </w:r>
    </w:p>
    <w:bookmarkEnd w:id="3"/>
    <w:bookmarkStart w:name="z11" w:id="4"/>
    <w:p>
      <w:pPr>
        <w:spacing w:after="0"/>
        <w:ind w:left="0"/>
        <w:jc w:val="both"/>
      </w:pPr>
      <w:r>
        <w:rPr>
          <w:rFonts w:ascii="Times New Roman"/>
          <w:b w:val="false"/>
          <w:i w:val="false"/>
          <w:color w:val="000000"/>
          <w:sz w:val="28"/>
        </w:rPr>
        <w:t>
      2) осы қаулы ресми жарияланғаннан кейін оның Алматы облысы әкімдігінің интернет-ресурсында орналастырылуын қамтамасыз етсін.</w:t>
      </w:r>
    </w:p>
    <w:bookmarkEnd w:id="4"/>
    <w:bookmarkStart w:name="z12" w:id="5"/>
    <w:p>
      <w:pPr>
        <w:spacing w:after="0"/>
        <w:ind w:left="0"/>
        <w:jc w:val="both"/>
      </w:pPr>
      <w:r>
        <w:rPr>
          <w:rFonts w:ascii="Times New Roman"/>
          <w:b w:val="false"/>
          <w:i w:val="false"/>
          <w:color w:val="000000"/>
          <w:sz w:val="28"/>
        </w:rPr>
        <w:t xml:space="preserve">
      3. Осы қаулының орындалуын бақылау Алматы облысы әкімінің бірінші орынбасары Л. Тұрлашовқа жүктелсін. </w:t>
      </w:r>
    </w:p>
    <w:bookmarkEnd w:id="5"/>
    <w:bookmarkStart w:name="z13" w:id="6"/>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2020 жылғы 3 сәуірдегі</w:t>
            </w:r>
            <w:r>
              <w:rPr>
                <w:rFonts w:ascii="Times New Roman"/>
                <w:b w:val="false"/>
                <w:i w:val="false"/>
                <w:color w:val="000000"/>
                <w:sz w:val="20"/>
              </w:rPr>
              <w:t xml:space="preserve"> № 138 қаулысына қосымша</w:t>
            </w:r>
          </w:p>
        </w:tc>
      </w:tr>
    </w:tbl>
    <w:bookmarkStart w:name="z19" w:id="7"/>
    <w:p>
      <w:pPr>
        <w:spacing w:after="0"/>
        <w:ind w:left="0"/>
        <w:jc w:val="left"/>
      </w:pPr>
      <w:r>
        <w:rPr>
          <w:rFonts w:ascii="Times New Roman"/>
          <w:b/>
          <w:i w:val="false"/>
          <w:color w:val="000000"/>
        </w:rPr>
        <w:t xml:space="preserve"> Алматы облысы әкімдігінің күші жойылды деп танылатын кейбір қаулыларының тізбесі</w:t>
      </w:r>
    </w:p>
    <w:bookmarkEnd w:id="7"/>
    <w:bookmarkStart w:name="z20" w:id="8"/>
    <w:p>
      <w:pPr>
        <w:spacing w:after="0"/>
        <w:ind w:left="0"/>
        <w:jc w:val="both"/>
      </w:pPr>
      <w:r>
        <w:rPr>
          <w:rFonts w:ascii="Times New Roman"/>
          <w:b w:val="false"/>
          <w:i w:val="false"/>
          <w:color w:val="000000"/>
          <w:sz w:val="28"/>
        </w:rPr>
        <w:t xml:space="preserve">
      1.  Алматы облысы әкімдігінің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регламентін бекіту туралы" 2015 жылғы 22 қыркүйектегі № 426 (Нормативтік құқықтық актілерді мемлекеттік тіркеу тізілімінде </w:t>
      </w:r>
      <w:r>
        <w:rPr>
          <w:rFonts w:ascii="Times New Roman"/>
          <w:b w:val="false"/>
          <w:i w:val="false"/>
          <w:color w:val="000000"/>
          <w:sz w:val="28"/>
        </w:rPr>
        <w:t>№ 3509</w:t>
      </w:r>
      <w:r>
        <w:rPr>
          <w:rFonts w:ascii="Times New Roman"/>
          <w:b w:val="false"/>
          <w:i w:val="false"/>
          <w:color w:val="000000"/>
          <w:sz w:val="28"/>
        </w:rPr>
        <w:t xml:space="preserve"> тіркелген, 2015 жылдың 20 қарашасында "Әділет" ақпараттық-құқықтық жүйесінде жарияланған) қаулысы;</w:t>
      </w:r>
    </w:p>
    <w:bookmarkEnd w:id="8"/>
    <w:bookmarkStart w:name="z21" w:id="9"/>
    <w:p>
      <w:pPr>
        <w:spacing w:after="0"/>
        <w:ind w:left="0"/>
        <w:jc w:val="both"/>
      </w:pPr>
      <w:r>
        <w:rPr>
          <w:rFonts w:ascii="Times New Roman"/>
          <w:b w:val="false"/>
          <w:i w:val="false"/>
          <w:color w:val="000000"/>
          <w:sz w:val="28"/>
        </w:rPr>
        <w:t xml:space="preserve">
      2. Алматы облысы әкімдігінің "Алматы облысы әкімдігінің 2015 жылғы 22 қыркүйектегі "Автомобиль жолдары саласындағы мемлекеттік көрсетілетін қызмет регламенттерін бекіту туралы" № 426 қаулысына өзгерістер енгізу туралы" 2016 жылғы 19 тамыздағы № 439 (Нормативтік құқықтық актілерді мемлекеттік тіркеу тізілімінде </w:t>
      </w:r>
      <w:r>
        <w:rPr>
          <w:rFonts w:ascii="Times New Roman"/>
          <w:b w:val="false"/>
          <w:i w:val="false"/>
          <w:color w:val="000000"/>
          <w:sz w:val="28"/>
        </w:rPr>
        <w:t>№ 3972</w:t>
      </w:r>
      <w:r>
        <w:rPr>
          <w:rFonts w:ascii="Times New Roman"/>
          <w:b w:val="false"/>
          <w:i w:val="false"/>
          <w:color w:val="000000"/>
          <w:sz w:val="28"/>
        </w:rPr>
        <w:t xml:space="preserve"> тіркелген, 2016 жылдың 14 қазанында Қазақстан Республикасының нормативтік құқықтық актілерінің эталондық бақылау банкінде жарияланған) қаулысы;</w:t>
      </w:r>
    </w:p>
    <w:bookmarkEnd w:id="9"/>
    <w:bookmarkStart w:name="z22" w:id="10"/>
    <w:p>
      <w:pPr>
        <w:spacing w:after="0"/>
        <w:ind w:left="0"/>
        <w:jc w:val="both"/>
      </w:pPr>
      <w:r>
        <w:rPr>
          <w:rFonts w:ascii="Times New Roman"/>
          <w:b w:val="false"/>
          <w:i w:val="false"/>
          <w:color w:val="000000"/>
          <w:sz w:val="28"/>
        </w:rPr>
        <w:t xml:space="preserve">
      3. Алматы облысы әкімдігінің "Өздігінен жүретін шағын көлемді кемелерді жүргізу құқығына куәліктер беру туралы" мемлекеттік көрсетілетін қызмет регламентін бекіту туралы" 2015 жылғы 22 қазандағы № 465 (Нормативтік құқықтық актілерді мемлекеттік тіркеу тізілімінде </w:t>
      </w:r>
      <w:r>
        <w:rPr>
          <w:rFonts w:ascii="Times New Roman"/>
          <w:b w:val="false"/>
          <w:i w:val="false"/>
          <w:color w:val="000000"/>
          <w:sz w:val="28"/>
        </w:rPr>
        <w:t>№ 3579</w:t>
      </w:r>
      <w:r>
        <w:rPr>
          <w:rFonts w:ascii="Times New Roman"/>
          <w:b w:val="false"/>
          <w:i w:val="false"/>
          <w:color w:val="000000"/>
          <w:sz w:val="28"/>
        </w:rPr>
        <w:t xml:space="preserve"> тіркелген, 2016 жылдың 10 ақпанында "Әділет" ақпараттық-құқықтық жүйесінде жарияланған) қаулысы;</w:t>
      </w:r>
    </w:p>
    <w:bookmarkEnd w:id="10"/>
    <w:bookmarkStart w:name="z23" w:id="11"/>
    <w:p>
      <w:pPr>
        <w:spacing w:after="0"/>
        <w:ind w:left="0"/>
        <w:jc w:val="both"/>
      </w:pPr>
      <w:r>
        <w:rPr>
          <w:rFonts w:ascii="Times New Roman"/>
          <w:b w:val="false"/>
          <w:i w:val="false"/>
          <w:color w:val="000000"/>
          <w:sz w:val="28"/>
        </w:rPr>
        <w:t xml:space="preserve">
      4. Алматы облысы әкімдігінің "Алматы облысы әкімдігінің 2015 жылғы 22 қазандағы "Өздігінен жүретін шағын көлемді кемелерді жүргізу құқығына куәліктер беру" мемлекеттік көрсетілетін қызмет регламентін бекіту туралы" № 465 қаулысына өзгерістер енгізу туралы" 2016 жылғы 14 шілдедегі № 380 (Нормативтік құқықтық актілерді мемлекеттік тіркеу тізілімінде </w:t>
      </w:r>
      <w:r>
        <w:rPr>
          <w:rFonts w:ascii="Times New Roman"/>
          <w:b w:val="false"/>
          <w:i w:val="false"/>
          <w:color w:val="000000"/>
          <w:sz w:val="28"/>
        </w:rPr>
        <w:t>№ 3941</w:t>
      </w:r>
      <w:r>
        <w:rPr>
          <w:rFonts w:ascii="Times New Roman"/>
          <w:b w:val="false"/>
          <w:i w:val="false"/>
          <w:color w:val="000000"/>
          <w:sz w:val="28"/>
        </w:rPr>
        <w:t xml:space="preserve"> тіркелген, 2016 жылдың 9 қыркүйегінде Қазақстан Республикасының нормативтік құқықтық актілерінің эталондық бақылау банкінде жарияланған) қаулысы;</w:t>
      </w:r>
    </w:p>
    <w:bookmarkEnd w:id="11"/>
    <w:bookmarkStart w:name="z24" w:id="12"/>
    <w:p>
      <w:pPr>
        <w:spacing w:after="0"/>
        <w:ind w:left="0"/>
        <w:jc w:val="both"/>
      </w:pPr>
      <w:r>
        <w:rPr>
          <w:rFonts w:ascii="Times New Roman"/>
          <w:b w:val="false"/>
          <w:i w:val="false"/>
          <w:color w:val="000000"/>
          <w:sz w:val="28"/>
        </w:rPr>
        <w:t xml:space="preserve">
      5. Алматы облысы әкімдігінің "Жолаушыларды облысаралық қалааралық, ауданаралық (облысішiлiк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қызметiмен айналысу үшін лицензия беру" мемлекеттік көрсетілетін қызмет регламентін бекіту туралы" 2018 жылғы 29 наурыздағы № 125 (Нормативтік құқықтық актілерді мемлекеттік тіркеу тізілімінде </w:t>
      </w:r>
      <w:r>
        <w:rPr>
          <w:rFonts w:ascii="Times New Roman"/>
          <w:b w:val="false"/>
          <w:i w:val="false"/>
          <w:color w:val="000000"/>
          <w:sz w:val="28"/>
        </w:rPr>
        <w:t>№ 4637</w:t>
      </w:r>
      <w:r>
        <w:rPr>
          <w:rFonts w:ascii="Times New Roman"/>
          <w:b w:val="false"/>
          <w:i w:val="false"/>
          <w:color w:val="000000"/>
          <w:sz w:val="28"/>
        </w:rPr>
        <w:t xml:space="preserve"> тіркелген, 2018 жылдың 27 сәуірінде Қазақстан Республикасының нормативтік құқықтық актілерінің эталондық бақылау банкінде жарияланған) қаулысы.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