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f11b" w14:textId="6bcf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2019 жылғы 28 маусымдағы "Діни қызмет саласындағы мемлекеттік көрсетілетін қызметтер регламенттерін бекіту туралы" № 266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2020 жылғы 8 сәуірдегі № 152 қаулысы. Алматы облысы Әділет департаментінде 2020 жылы 8 сәуірде № 5452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ҚАУЛЫ ЕТЕДІ: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"Діни қызмет саласындағы мемлекеттік көрсетілетін қызметтер регламенттерін бекіту туралы" 2019 жылғы 28 маусымдағы № 266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5196</w:t>
      </w:r>
      <w:r>
        <w:rPr>
          <w:rFonts w:ascii="Times New Roman"/>
          <w:b w:val="false"/>
          <w:i w:val="false"/>
          <w:color w:val="000000"/>
          <w:sz w:val="28"/>
        </w:rPr>
        <w:t>, 2019 жылдың 19 шілдесінде Қазақстан Республикасы нормативтік құқықтық актілерінің эталондық бақылау банкінде жарияланған)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дін істері басқармасы" мемлекеттік мекемесі Қазақстан Республикасының заңнамасында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облысының Әділет департаментінде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Алматы облысы әкімдігінің интернет-ресурсында орналастырылуын;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әкімінің аппараты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облысы әкімінің орынбасары Б. Байжұмановқа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