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a68c" w14:textId="c83a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тыңайтқыштар тізбесі мен субсидиялар нормаларын, сондай-ақ тыңайтқыштарға арналған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4 мамырдағы № 193 қаулысы. Алматы облысы Әділет департаментінде 2020 жылы 6 мамырда № 5518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министрінің бұйрығының 63-тармағына (Нормативтік құқықтық актілерді мемлекеттік тіркеу тізілімінде № 20209 тіркелген)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2020 жылға арналған тыңайтқыштар тізбесі мен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2020 жылға арналған тыңайтқыштарға арналған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"Тыңайтқыштар тізбесі мен субсидиялар нормаларын бекіту туралы" 2019 жылғы 28 қазандағы № 461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5289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6 қарашасында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Алматы облысының Әділет департаментінде мемлекеттік тіркелуін;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ресми жарияланғаннан кейін оны Алматы облысы әкімдігінің интернет-ресурсында орналастыруды;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облысы әкімінің орынбасары С. Бескемпіровке жүктелсін.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4 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193 қаулысына 1-қосымша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тыңайтқыштар тізбесі мен субсидиялардың нормалары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60"/>
        <w:gridCol w:w="7169"/>
        <w:gridCol w:w="270"/>
        <w:gridCol w:w="182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тізбесі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 белсенді заттардың құрамы, %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селитра, Б маркасы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селитра(аммоний нитраты) Б маркасы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селитра, А маркасы, Б маркасы (жоғары сорт, бірінші сорт, екінші сорт)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селитра, А және Б маркалары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маркасы (модификацияланған минералды тыңайтқыш)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N-21; SO3-60;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маркасы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маркасы (модификацияланған минералды тыңайтқыш)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+ сұйық тыңайтқышы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тыңайтқышазотты (КАС)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нитраты,Б маркасы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3991"/>
        <w:gridCol w:w="6185"/>
        <w:gridCol w:w="149"/>
        <w:gridCol w:w="14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"Б" маркалы минералды тыңайтқышы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түріндегі суперфосфат, микроэлементтермен байытылған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орынының фосфоритті концентраты мен ұны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күкіртқұрамды азотты-фосфорлы тыңайтқыш (модификацияланған минералды тыңайтқыш)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(17,5-44-0)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18-44-0 (UP)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бірінші сортты Аммофос,10-46 маркалы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 маркалы Аммофос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10-46 маркасы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 маркалы Аммофос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 маркалы Аммофос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12-52 маркалы Аммофос 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SiBмаркалы аммофос 12:52 (модификацияланған минералды тыңайтқыш)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5107"/>
        <w:gridCol w:w="4250"/>
        <w:gridCol w:w="190"/>
        <w:gridCol w:w="2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хлорлы калий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 (модификацияланған минералды тыңайтқыш)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0-0-61 (KCl)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Тазаланған күкірт қышқылды калий (калий сульфаты)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күкіртқышқылды калий (модификацияланған минералды тыңайтқыш)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Тазаланған күкірт қышқылды калий (калий сульфаты)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(күкіртқышқылды калий)</w:t>
            </w:r>
          </w:p>
          <w:bookmarkEnd w:id="12"/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 минералды тыңайтқышы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 (I сорт, II сорт)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SOP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4149"/>
        <w:gridCol w:w="6309"/>
        <w:gridCol w:w="149"/>
        <w:gridCol w:w="1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азот-фосфор-калийлі тыңайтқыш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азот-фосфор-калийлі тыңайтқыш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15-15-15маркалы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азот-фосфор-калийлі тыңайтқыш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тыңайтқыш-нитроаммофоска (азофоска), NPK-тыңайтқыш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кешенді минералды тыңайтқыш (NPK-тыңайтқыш)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кешенді минералды тыңайтқыш (NPK - тыңайтқыш)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 (диаммофоска)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Нитроаммофоска 15:15:15(модификацияланған минералды тыңайтқыш)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нитроаммофоска азофоска тыңайтқышы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-нитроаммофоска (азофоска)тыңайтқышы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тыңайтқыш-нитроаммофоска (азофоска), NPK-тыңайтқыш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16:16:16: 16 маркалы азот-фосфор-калийлі кешенді минералды тыңайтқыш (NPK - тыңайтқыш)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 16:16:16 маркалы нитроаммофоска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16-16-16маркалыНитроаммофоска (азофоска) 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маркасы (модификацияланған минералды тыңайтқыштар)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 құрамды нитроаммофоска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16-16-8маркалыНитроаммофоска (азофоска) 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диаммофоска маркалы азот-фосфор-калийлі тыңайтқышы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азот-фосфор-калийлі кешенді минералды тыңайтқышы (NPK - тыңайтқыш)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азот-фосфор-калийлі тыңайтқышы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азот-фосфор-калийлі тыңайтқыш (диаммофоска)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- нитроаммофоска (азофоска), NPK-тыңайтқыш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маркалы, Нитроаммофоска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23:13: 8 маркалы кешенді азот-фосфор-калийлі тыңайтқышы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азот-фосфор-калийлі тыңайтқыш (диаммофоска)</w:t>
            </w:r>
          </w:p>
        </w:tc>
        <w:tc>
          <w:tcPr>
            <w:tcW w:w="6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 26: 26 маркалы,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 құрамды нитроаммофоска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 16: 16 маркалы кешенді азотты-фосфорлы-калийлі тыңайтқышы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Нитроаммофоска.8: 24: 24 маркалы кешенді азотты-фосфорлы-калийлі тыңайтқышы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 0,1: 28 маркалы кешенді азотты-фосфорлы-калийлі тыңайтқышы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1"/>
        <w:gridCol w:w="2649"/>
        <w:gridCol w:w="8051"/>
        <w:gridCol w:w="112"/>
        <w:gridCol w:w="109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құрамды тыңайтқыш, NP+S =20:20+14 маркасы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азот-фосфор күкірт құрамды тыңайтқышы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20:20:14 маркалы азот-фосфор күкірт құрамды күрделі тыңайтқыш (NP+S-тыңайтқыш)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азот-фосфор күкірт құрамды күрделі тыңайтқышы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азот-фосфор күкірт құрамды күрделі тыңайтқышы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құрамды кешенді тыңайтқыш, SiB маркасы (модификацияланған минералды тыңайтқыштар)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(13,5) маркалы азот-фосфор күкірт құрамды тыңайьқышы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20:20:12 маркалы азот-фосфор күкірт құрамды күрделі тыңайтқыш (NP+S-тыңайтқыш)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азот-фосфор күкірт құрамды күрделі тыңайтқыш (NP+S-тыңайтқыш)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20:20:8 маркалы азот-фосфор күкірт құрамды күрделі тыңайтқыш (NP+S-тыңайтқыш)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17:22:14 маркалы азот-фосфор күкірт құрамды күрделі тыңайтқыш (NP+S-тыңайтқыш)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16:20(14) маркалы азот-фосфор күкірт құрамды тыңайтқышы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азот-фосфор күкірт құрамды тыңайтқышы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 (NPКS-тыңайтқыш)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тыңайтқыш(NPКS- тыңайтқыш),Г маркалы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573"/>
        <w:gridCol w:w="7006"/>
        <w:gridCol w:w="126"/>
        <w:gridCol w:w="1154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тыңайтқыш(А, Б, В маркалы)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содержание не менее % азот аммонийный-н.м. 6,0; Р2О5-11,0; SO3-15.0; СаО-14,0; MgO-0,25</w:t>
            </w:r>
          </w:p>
        </w:tc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азот-фосфор-күкірт құрамды тыңайтқыш(NPS- тыңайтқыш) 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құрамында тыңайтқыш (РК-тыңайтқыш)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(Р2О5-н.м. 14%, К2О-до 8,0%, СаО-н.м. 13,2%, MgO-н.м. 0,45%) </w:t>
            </w:r>
          </w:p>
        </w:tc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фосфор-калий құрамды тыңайтқыш (РК- тыңайтқыш) 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калий-күкірт құрамды тыңайтқыш (РКS-тыңайтқыш)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маркалыфосфор- калий-күкірт құрамды тыңайтқыш (РКS-тыңайтқыш) 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Р2О5-13,1%, К2О-11,0%, 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күкірт құрамды тыңайтқыш(РS- тыңайтқыш)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11,0%,SO3-до 10,0%, СаО-н.м. 13,5%, MgO-н.м. 0,45%)</w:t>
            </w:r>
          </w:p>
        </w:tc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фосфор- күкірт құрамды тыңайтқыш (РS-тыңайтқыш) 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тыңайтқыш-Бурофос-Р, А маркасы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органический углерод-14,0; гуминовые кислоты – 16,0</w:t>
            </w:r>
          </w:p>
        </w:tc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тыңайтқыш-Бурофос-РК, А маркасы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органический углерод -14,0; гуминовые кислоты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моноаммонийфосфат, А маркалы</w:t>
            </w:r>
          </w:p>
        </w:tc>
        <w:tc>
          <w:tcPr>
            <w:tcW w:w="7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Р2О5-61 </w:t>
            </w:r>
          </w:p>
        </w:tc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моноаммонийфосфаты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кристалды моноаммонийфосфаты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кристалды тазартылғансуда еритінарнайы моноаммонийфосфаты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суда еритін кристалды моноаммонийфосфаты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кристалды тазартылған суда еритінарнайы моноаммонийфосфаты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суда еритін кристалды моноаммонийфосфаты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12-61-0 (MAP) маркалы Growfert кешенді тыңайтқышы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Тыңайтқыштық диаммонийфосфаты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агрохимикаты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(монокалий фосфат) тыңайтқышы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MKP тыңайтқышы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калийлі монофосфаты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0-52-34 (MKP) маркалы Growfert кешенді тыңайтқышы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НИТРОФОС"НИТРОКАЛЬЦИЙФОСФАТ" 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НИТРОФОС"НИТРОКАЛЬЦИЙФОСФАТ" 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НИТРОФОС"НИТРОКАЛЬЦИЙФОСФАТ" 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Фосфор-калийлі тыңайтқыштар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күкіртті карбамид агрохимикаты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күкіртті карбамид агрохимикаты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күкіртті карбамид агрохимикаты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(ЖКУ)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кешенді сұйық тыңайтқыштар (ЖКУ)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79"/>
        <w:gridCol w:w="8298"/>
        <w:gridCol w:w="107"/>
        <w:gridCol w:w="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"МЭРС" микробиотыңайқыш" құрамында микроэлементтері бар қоректендіретін ерітінділер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фитосоедение Fe-2,5, фитосоедение Mo-2,0, фитосоедение Cu-1,0, фитосоедение Zn-2,5, фитосоедение Mn-1,0, фитосоедение Сo-0,5, фитоесоедение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YaraLivaCalcinit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тыңайтқышы (кальций нитраты)</w:t>
            </w:r>
          </w:p>
          <w:bookmarkEnd w:id="13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А маркасы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Б маркасы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В маркасы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Г маркасы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Кальций нитраты (кальций селитрасы)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Концентрленген кальций нитраты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Концентрленген кальций нитраты(Haifa-Cal Prime)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кальций нитраты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селитрасы Haifa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маркалы түйіршіктелген кальцийлі селитра, Yara Liva Calcinit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15-0-0 + 27 CaO (CN) маркалы Growfert Кешенді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14-11-31минералды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 микроэлементтері бар кешенді суда ерігіш NPK тыңайтқышытары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(кристалон қоңыр)</w:t>
            </w:r>
          </w:p>
          <w:bookmarkEnd w:id="14"/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 темір хелаты DTPA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 темір хелаты DTPA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Түйіршіктелген ДТПА Fe маркалы "Хелатэм" микротыңайтқышы 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темір хелаты EDDHA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 темір хелаты EDDHA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Fe-13" маркасы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мырыш хелаты EDTA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 мырыш хелаты EDTA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Zn-15" маркасы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марганец хелаты EDTA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Mn13 марганец хелаты EDTA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Mn-13" маркасы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Cu15, мыс хелаты EDTA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Cu15, мыс хелаты EDTA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Cu-15" маркасы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KOMBIPHOS тыңайтқышы 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490"/>
        <w:gridCol w:w="4771"/>
        <w:gridCol w:w="149"/>
        <w:gridCol w:w="1367"/>
      </w:tblGrid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(магний сульфаты)</w:t>
            </w:r>
          </w:p>
          <w:bookmarkEnd w:id="15"/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(Krista MgS)</w:t>
            </w:r>
          </w:p>
          <w:bookmarkEnd w:id="16"/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(Yara Tera Krista MgS) магний сулфаты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А маркасы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 А маркасы (I сорт, II сорт, III сорт)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Б маркасы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(калий нитраты) тыңайтқышы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YaraTeraKristaKPlus (калий нитраты) тыңайтқышы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 минералды тыңайтқышы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(магний нитраты ) тыңайтқышы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(магний нитраты ) тыңайтқышы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азотқышқылды магний (магний селитрасы)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11-0-0 + 15 MgO (MN) маркалы Growfert кешенді тыңайтқышы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321"/>
        <w:gridCol w:w="8656"/>
        <w:gridCol w:w="107"/>
        <w:gridCol w:w="8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"Старт" маркалы Биостим органо-минералды тыңайтқышы 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органо-минералды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"Рост"маркалы Биостим органо-минералды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"Зерновой"маркалы Биостим органо-минералды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"Масличный"маркалы Биостим органо-минералды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"Свекла"маркалы Биостим органо-минералды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"Кукуруза"маркалы Биостим органо-минералды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кукурузы" маркалы Ультрамаг Комби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масличных"маркалы Ультрамаг Комби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зерновых"маркалы Ультрамаг Комби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бобовых"маркалы Ультрамаг Комби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картофеля" маркалы Ультрамаг Комби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свеклы"маркалы Ультрамаг Комби тыңайтқышы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841"/>
        <w:gridCol w:w="8121"/>
        <w:gridCol w:w="107"/>
        <w:gridCol w:w="85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тыңайтқыш,6:14:35+2MgO+МЭмаркасы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тыңайтқыш,12:8:31+2MgO+MЭ маркасы 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тыңайтқыш,13:40:13+MЭ маркасы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15:15:30+1,5MgO+МЭ маркасы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18:18:18+3MgO+МЭ маркасы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20:20:20+МЭ маркасы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854"/>
        <w:gridCol w:w="8117"/>
        <w:gridCol w:w="107"/>
        <w:gridCol w:w="84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(қызылшаға)/FERTIGRAIN BETA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Mn-1%,B-0,3%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дәнді дақылдарға)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майлы дақылдарға)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048"/>
        <w:gridCol w:w="6395"/>
        <w:gridCol w:w="174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альгиновая кислота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фитогормоны, бетаин, витамины,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(Ferrilene4,8 )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 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бақшалық" агрохимикаты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жүзім" агрохимикаты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дәнді дақыл"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дәнді дақыл"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майлы дақыл"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сыра қайнатуға арналған арпа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тыңайтқышы (сыра қайнатуға арналған арпа)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жеміс" агрохимикаты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қант қызылшасы агрохимикаты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Қызанақ агрохимикаты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"НутривантУниверсальный"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Мақта агрохимикаты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 маркасы, Б маркасы) агрохимикаты</w:t>
            </w:r>
          </w:p>
          <w:bookmarkEnd w:id="17"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маркиА: N-15,38,MgO-2,04, So3-4,62, Cu - 0,95, Fe - 0,78, Mn-1,13, Zn-1,1, Mo-0,01, Ti - 0,02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Phoskraft Mn-Zn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18"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NPK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Plus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"Gemmastim"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 маркалы Growfert+Micro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 CaO маркалы Growfert+Micro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 маркалы Growfert+Micro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 маркалы Growfert+Micro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16-8-24+2MgO; маркалы Growfert+Micro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 маркалы Growfert+Micro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20-10-20 маркалы Growfert+Micro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Growfert+Micro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0-60-20 маркалы Growfert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0-40-40+Microмаркалы Growfert 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"Vittaspray"кешенді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Калий маркасы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Мыс маркасы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Азот маркасы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Мырыш маркасы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Бор маркасы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Фосфор маркасы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Вита маркасы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Форс Рост маркасы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Форс питание марка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органический1,7, P2O5-1, K2O-1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гуминді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г/л, гуминовые кислоты-38,9 г/л, фльво кислоты-7,6, N-0,14г/л, P2O5-16,7 г/л, K2O-29,8 г/л, Fe-312 мг/л, , CaO-5670 мг/л, MgO-671 мг/л, Co-0,051 мг/л, Zn-0,23 мг/л, Cu-0,30,мг/л, Mn-31,4 мг/л, Mo-0,10 мг/л, Si2O-631 мг/л, сухой остаток – 84 г/л, зола – 55,8 %, pH-7,2 ед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микротыңайтқышы, "Волски Моно-Сера"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микротыңайтқышы, "Волски Моно-Бор"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"Микромак"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Fe:0,19-0,49, Mo:0,27-1,14,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Со:0,18-0,31, Se: 0,004-0,012, Cr: 0,031-0,194, Ni:0,008-0,015, Li:0,044-0,129, V:0,034-0,158, N:0,3-4,4, P2О5:0,2-0,6, K2О:0,84-5,9, SО3:1,0-5,0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MgО:0,34-2,08</w:t>
            </w:r>
          </w:p>
          <w:bookmarkEnd w:id="19"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"Микроэл"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 0,08, Se:0,009, Cr:0,001, Ni: 0,006, Li: 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N: 0,4, K2О: 0,03, SО3:5,7,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1,32</w:t>
            </w:r>
          </w:p>
          <w:bookmarkEnd w:id="20"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"Экомак"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тыңайтқыш, "Страда N"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Fe:0,03,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Со:0,001, Se:0,001, N:27,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P2О5:2, K2О:3, SО3:1,26,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0,15</w:t>
            </w:r>
          </w:p>
          <w:bookmarkEnd w:id="21"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тыңайтқыш, "Страда Р"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Fe:0,07,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Со:0,01, Se:0,002, N:5,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P2О5:20, K2О:5, SО3:0,8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MgО:0,18</w:t>
            </w:r>
          </w:p>
          <w:bookmarkEnd w:id="22"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Супер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Макро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Микро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Моно Бор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Моно Марганец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Моно Мыс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кисло-ты – 6,20 %; моносахариды – 0,00397 %; фитогормоны – 0,00045 %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Моно Мырыш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Кальцийлі Нановит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Нановит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ислоты – 4,5 %; моносахариды – 0,00365 %; фитогор-моны – 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Молибденді Нановит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3:18:18 маркалы НАНОВИТ ТЕРРА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5:20:5 маркалы НАНОВИТ ТЕРРА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9:18:9 маркалы НАНОВИТ ТЕРРА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CROPMAX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Аминокислоты 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подсолнечник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бобовые вегетация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семена зерновых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P2O5-3, K2O-6, Fe-0,16, Mn-0,4, Zn-0,12, Cu-0,8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Комплекс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Бор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Мырыш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Калий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аминокислоты; полипептиды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БМ маркалы лигногумат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ВМ- NPK маркалы лигногумат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СУПЕР БИО маркалы лигногумат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тыңайтқышы,ЭКСПРЕСС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кислот-12%, калийные соли фульвовых кислот-3%, N-2,5%; K-1,35%; S-2,5%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тыңайтқышы,ЭКСТРИМ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кислот-14%, калийные соли фульвовых кислот-4%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тыңайтқышы,БИОБАРЬЕР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кислот-20%, калийные соли фульвовых кислот-5%, N-9,6%; K-22,5%; S-11,7%; SiO-8,3%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БИОСТАРТ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кислот-45%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"HumiPro"органоминералды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"VitaePro"органоминералды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В1,В2,С, РР,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жемчуг": "Коричневый", "Универсальный", "Желтый", "ТермоЩит", "АнтиФриз", "СтопКлоп"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Изабион62,5 в.р. органикалық-минералды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15+00+20+8MgO+Teмаркалы 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17+05+13+6MgO+Te (ES) маркалы 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трансэлементы (бор, медь, железо, марганец, молибден, цинк, хелатыEDTA,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18+08+12+7MgO+Teмаркалы 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19+00+19+2MgO+Te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20+05+20+2MgO+Te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22+05+08+8MgO+Te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22+05+10+5MgO+Te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23+05+12+2MgO+Te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25+13+00+7,5MgO+Te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26+00+08+8MgO+Te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26+05+08+2MgO+Te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26+05+11+2MgO+Te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27+05+11+2MgO+Te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29+05+08+2MgO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12+05+28+2MgO+Te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35+00+00+10MgO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44+00+00 маркалыField-CoteCRF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20+6+13 маркалыHorti-CoteCRF (N+P+K+Te)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19+6+13 маркалыHorti-CoteCRF (N+P+K+Te) тыңайтқышы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19+6+12 маркалыHorti-CoteCRF (N+P+K+Te)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16+06+13+2+Te маркалыHorti-CotePlusCRF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16+06+12+2+Te маркалыHorti-CotePlusCRF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16+06+11+2+Te маркалыHorti-CotePlusCRF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15+06+12+2+TeмаркалыHorti-Cote Plus 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15+06+11+2+TeмаркалыHorti-CotePlusCRF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14+05+11+2+TeмаркалыHorti-CotePlusCRF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14+10+18+1,3+Te маркалы Horti-CotePlusCRF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26+07+10+Te маркалы Horti-Cote Top-dress CRF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23+05+09+4MgO+Te маркалыGranustar CRF (N+P+K+MgO+(Mn)/(Te))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20+20+20+1MgO+Te маркалыGranusol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20+10+20+2MgO+Te маркалыGranusol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20+05+10+6MgO+Te маркалыGranusol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20+00+20+2MgO+Te маркалыGranusol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27+15+12+1MgO+Te маркалыGranusol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12+07+25+8CaO+2MgO+Te маркалыGranusol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10+52+10+1MgO+Te маркалыGranusol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18+06+26+3MgO+Te маркалы 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17+10+17+12CaO+Te маркалы 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10+10+30+6MgO+Te маркалы 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12+05+24+2MgO+Te маркалы 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21+10+10+8CaO+Te маркалы 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18+18+18+3MgO+Te маркалы 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07+12+36+3MgO+Te маркалы 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11+06+18+2MgO +Te маркалы 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14+08+14+3MgO+7CaO+T маркалы Granusol WSF (N+P+K+MgO+Te) тыңайтқышыe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4,5-11-36-5MgO-TE маркалы 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20-10-15-2MgO-TE маркалы 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18-09-29-TE маркалы Granusol WSF (N+P+K+MgO+Te)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Catalyst 19-6-14 (5MgO - 3,5S) +TE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аминокислоты-0,8; ауксины-0,68; цитокинины-0,41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аминокислоты-0,8; ауксины-0,68; цитокинины-0,41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GG 15-30-15 формулалы Poly-Feed 5.1.1 суда еритін NPK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GG 19-19-19 формулалы Poly-Feed 5.1.1 суда еритін NPK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11-44-11 формулалы Poly-Feed 5.1.1 суда еритін NPK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15-30-15+2MgO формулалы Poly-Feed 5.1.1 суда еритін NPK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19-19-19+1MgO формулалы Poly-Feed 5.1.1 суда еритін NPK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Drip 26-12-12+2MgO формулалы Poly-Feed 5.1.1 суда еритін NPK тыңайтқыштары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20-20-20 формулалы Poly-Feed 5.1.1 суда еритін NPK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Foliar 21-21-21формулалы Poly-Feed 5.1.1 суда еритін NPK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Foliar 8-52-17 формулалы Poly-Feed 5.1.1 суда еритін NPK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Foliar 23-7-23 формулалы Poly-Feed 5.1.1 суда еритін NPK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GG 16-8-32 формулалы Poly-Feed 6.0.1 суда еритін NPK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14-7-21+2MgO формулалы Poly-Feed 6.0.1 суда еритін NPK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14-7-28+2MgO формулалы Poly-Feed 6.0.1 суда еритін NPK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Drip 12-5-40+2MgO формулалы Poly-Feed 6.0.1 суда еритін NPKтыңайтқыштары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Foliar 16-8-34 формулалы Poly-Feed 6.0.1 суда еритін NPKтыңайтқыштары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Foliar 12-5-40 формулалы Poly-Feed 6.0.1 суда еритін NPKтыңайтқыштары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нитратты тотықтырғыш. Poly-Feed 9.0.1. NPK ерігіш тыңайтқыштары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10.0.1. суда еритін NPKаммоний нитратты тыңайтқышы. Poly-Feed GG 20-9-20 формуласы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тыңайтқышы. NPK 10-10-20 формуласы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Түйіршіктелген тыңайтқышы. NPK14-7-21 формуласы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гуматы.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регулятор, орг.-45%, углер.-19%, N-2,8%, K2O-5%, pH 3,5-5,5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18.18.18+ME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NK 12-0-42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"Акварин"кешенді минералды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"Акварин" маркалы суда еритін кешенді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"Салют Бор"тыңайтқышы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маркалы"Контур" агрохимикаты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Zento fix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мочевина- 70-75%, органические полимеры- 24-26%, гуминовые вещества- 2-3%, фульвовые кислоты- 2-3%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Фосфор-калийлі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N-8, амидный N-4, K2O-10, MgO-3, S-5, B-0,35, Cu-0,55 Fe-1, Mn-1,5, Mo-0,01,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 Nтыңайтқышы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Форрис (Forrice) минералды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хелаттыОрганомикс тыңайтқыштары,"Железо"маркасы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Әмбебапмаркалы сұйық хелатты Органомикс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дақылдарына арналған маркалысұйық хелатты Органомикс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дақылдарға арналған маркалы сұйық хелатты Органомикс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дақылдарына арналған маркалы сұйық хелатты Органомикс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дақылдарға арналған маркалы сұйық хелатты Органомикс тыңайтқыштары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хелатты Органомикс тыңайтқыштары,"Бор"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хелатты Органомикс тыңайтқыштары, "Цинк" маркасы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СаО-0,69, MgO-0,25</w:t>
            </w:r>
          </w:p>
          <w:bookmarkEnd w:id="23"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К2О-21,1, СаО-0,47, MgO-0,12</w:t>
            </w:r>
          </w:p>
          <w:bookmarkEnd w:id="24"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-0,00083</w:t>
            </w:r>
          </w:p>
          <w:bookmarkEnd w:id="25"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"Bacto-S"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Углеводы; N-3,13; К2О-7,95; Са- 2,91; Р2О5- 1,99; MgO-0,87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Muhtar 10.10.10+SO3+0,2Zn+20 O.M тыңайтқышы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8.22.0+0,2Zn+20 O.M.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5.15.5+SO3+0,2Zn+Mn+0,1B+20 O.M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15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50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P15+TE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Combi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Kal 9 +B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9.9.9+TE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10.5.20+TE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5.25.5+TE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5.5.25+TE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ORG\K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ORG\L тыңайтқышы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4 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193 қаулысына 2-қосымша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тыңайтқыштарға арналған субсидиялар көлемдері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895"/>
        <w:gridCol w:w="10166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теңге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1 513 836 000,00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