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b540" w14:textId="10bb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тұқым шаруашылығын дамытуды субсидиялауға арналған бюджет қаражатының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2020 жылғы 12 мамырдағы № 198 қаулысы. Алматы облысы Әділет департаментінде 2020 жылы 13 мамырда № 5523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 өнімінің шығымдылығы мен сапасын арттыруды субсидиялау қағидаларын бекіту туралы"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Ауыл шаруашылығы министрінің бұйрығымен бекітілген Өсімдік шаруашылығы өнімінің шығымдылығы мен сапасын арттыруды субсидиялау қағидаларының 38-тармағына (Нормативтік құқықтық актілерді мемлекеттік тіркеу тізілімінде № 20209 тіркелген) сәйкес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 бойынша 2020 жылға тұқым шаруашылығын дамытуды субсидиялауға арналған бюджет қаражатының көлемі субсидияланатын тұқымдардың әрбір санаты бойынша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облысы әкімдігінің келесі қаулыларының: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"Субсидияланатын тұқымдардың нормалары мен шекті бағаларын бекіту туралы" 2019 жылғы 10 сәуірдегі № 132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5108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19 сәуірінде Қазақстан Республикасы нормативтік құқықтық актілерінің эталондық бақылау банкінде жарияланған);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"Алматы облысы әкімдігінің 2019 жылғы 10 сәуірдегі "Субсидияланатын тұқымдардың нормалары мен шекті бағаларын бекіту туралы" № 132 қаулысына өзгерістер енгізу туралы" 2019 жылғы 1 шілдедегі № 268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5201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12 шілдесінде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"Алматы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 Әділет департаментінде мемлекеттік тіркелуін;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Алматы облысы әкімдігінің интернет-ресурсында орналастырылуын;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Алматы облысы әкімінің орынбасары С. Бескемпіровке жүктелсін.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әділет органдарында мемлекеттік тіркелген күннен бастап күшіне енеді және алғашқы ресми жарияланған күннен бастап қолданысқа енгізіледі.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мамыры № 198 қаулысына қосымша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 2020 жылға тұқым шаруашылығын дамытуды субсидиялауға арналған бюджет қаражатының көлемі субсидияланатын тұқымдардың әрбір санаты бойынша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мың.теңге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2"/>
        <w:gridCol w:w="1600"/>
        <w:gridCol w:w="2068"/>
        <w:gridCol w:w="2068"/>
        <w:gridCol w:w="2071"/>
        <w:gridCol w:w="2071"/>
      </w:tblGrid>
      <w:tr>
        <w:trPr>
          <w:trHeight w:val="30" w:hRule="atLeast"/>
        </w:trPr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субсидиялауға қажет етілетін ақшалай қаражат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бірегей тұқым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элиталық көшеттер 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1 667 200,0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129 531,4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137 887,0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740 624,8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