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c6e0" w14:textId="5a4c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аумағында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қағидаларын бекіту туралы</w:t>
      </w:r>
    </w:p>
    <w:p>
      <w:pPr>
        <w:spacing w:after="0"/>
        <w:ind w:left="0"/>
        <w:jc w:val="both"/>
      </w:pPr>
      <w:r>
        <w:rPr>
          <w:rFonts w:ascii="Times New Roman"/>
          <w:b w:val="false"/>
          <w:i w:val="false"/>
          <w:color w:val="000000"/>
          <w:sz w:val="28"/>
        </w:rPr>
        <w:t>Алматы облыстық мәслихатының 2020 жылғы 19 тамыздағы № 60-314 шешімі. Алматы облысы Әділет департаментінде 2020 жылы 25 тамызда № 5629 болып тіркелді</w:t>
      </w:r>
    </w:p>
    <w:p>
      <w:pPr>
        <w:spacing w:after="0"/>
        <w:ind w:left="0"/>
        <w:jc w:val="both"/>
      </w:pPr>
      <w:bookmarkStart w:name="z7" w:id="0"/>
      <w:r>
        <w:rPr>
          <w:rFonts w:ascii="Times New Roman"/>
          <w:b w:val="false"/>
          <w:i w:val="false"/>
          <w:color w:val="000000"/>
          <w:sz w:val="28"/>
        </w:rPr>
        <w:t xml:space="preserve">
      "Жарнама туралы" 2003 жылғы 19 желтоқсандағы Заңының 17-2 бабының </w:t>
      </w:r>
      <w:r>
        <w:rPr>
          <w:rFonts w:ascii="Times New Roman"/>
          <w:b w:val="false"/>
          <w:i w:val="false"/>
          <w:color w:val="000000"/>
          <w:sz w:val="28"/>
        </w:rPr>
        <w:t>3-тармағына</w:t>
      </w:r>
      <w:r>
        <w:rPr>
          <w:rFonts w:ascii="Times New Roman"/>
          <w:b w:val="false"/>
          <w:i w:val="false"/>
          <w:color w:val="000000"/>
          <w:sz w:val="28"/>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Қазақстан Республикасының Ұлттық экономика министрінің 2019 жылғы 13 мамырдағы </w:t>
      </w:r>
      <w:r>
        <w:rPr>
          <w:rFonts w:ascii="Times New Roman"/>
          <w:b w:val="false"/>
          <w:i w:val="false"/>
          <w:color w:val="000000"/>
          <w:sz w:val="28"/>
        </w:rPr>
        <w:t>№ 37</w:t>
      </w:r>
      <w:r>
        <w:rPr>
          <w:rFonts w:ascii="Times New Roman"/>
          <w:b w:val="false"/>
          <w:i w:val="false"/>
          <w:color w:val="000000"/>
          <w:sz w:val="28"/>
        </w:rPr>
        <w:t xml:space="preserve"> бұйрығына (Нормативтік құқықтық актілерді мемлекеттік тіркеу тізілімінде № 18709 тіркелген) сәйкес, Алматы облыстық маслихаты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облысы аумағында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Алматы облыстық мәслихатының индустриялық-инновациялық инфрақұрылымдарды, туризмді дамыту, шағын және орта бизнесті қолдау мәселелері бойынша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Муканов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Дюсембинов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2020 жылғы 19 тамызы № 60-314 шешіміне қосымша</w:t>
            </w:r>
          </w:p>
        </w:tc>
      </w:tr>
    </w:tbl>
    <w:bookmarkStart w:name="z16" w:id="4"/>
    <w:p>
      <w:pPr>
        <w:spacing w:after="0"/>
        <w:ind w:left="0"/>
        <w:jc w:val="left"/>
      </w:pPr>
      <w:r>
        <w:rPr>
          <w:rFonts w:ascii="Times New Roman"/>
          <w:b/>
          <w:i w:val="false"/>
          <w:color w:val="000000"/>
        </w:rPr>
        <w:t xml:space="preserve"> Алматы облысы аумағында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қағидалары</w:t>
      </w:r>
    </w:p>
    <w:bookmarkEnd w:id="4"/>
    <w:bookmarkStart w:name="z17" w:id="5"/>
    <w:p>
      <w:pPr>
        <w:spacing w:after="0"/>
        <w:ind w:left="0"/>
        <w:jc w:val="left"/>
      </w:pPr>
      <w:r>
        <w:rPr>
          <w:rFonts w:ascii="Times New Roman"/>
          <w:b/>
          <w:i w:val="false"/>
          <w:color w:val="000000"/>
        </w:rPr>
        <w:t xml:space="preserve"> 1-тарау. Жалпы ережелер</w:t>
      </w:r>
    </w:p>
    <w:bookmarkEnd w:id="5"/>
    <w:bookmarkStart w:name="z18" w:id="6"/>
    <w:p>
      <w:pPr>
        <w:spacing w:after="0"/>
        <w:ind w:left="0"/>
        <w:jc w:val="both"/>
      </w:pPr>
      <w:r>
        <w:rPr>
          <w:rFonts w:ascii="Times New Roman"/>
          <w:b w:val="false"/>
          <w:i w:val="false"/>
          <w:color w:val="000000"/>
          <w:sz w:val="28"/>
        </w:rPr>
        <w:t xml:space="preserve">
      1. Осы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 (бұдан әрі – Қағидалар) "Жарнама туралы" 2003 жылғы 19 желтоқсандағы Қазақстан Республикасы Заңының 17-2-бабының </w:t>
      </w:r>
      <w:r>
        <w:rPr>
          <w:rFonts w:ascii="Times New Roman"/>
          <w:b w:val="false"/>
          <w:i w:val="false"/>
          <w:color w:val="000000"/>
          <w:sz w:val="28"/>
        </w:rPr>
        <w:t>3-тармағына</w:t>
      </w:r>
      <w:r>
        <w:rPr>
          <w:rFonts w:ascii="Times New Roman"/>
          <w:b w:val="false"/>
          <w:i w:val="false"/>
          <w:color w:val="000000"/>
          <w:sz w:val="28"/>
        </w:rPr>
        <w:t xml:space="preserve"> және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Қазақстан Республикасы Ұлттық экономика министрінің 2019 жылғы 13 мамырдағы </w:t>
      </w:r>
      <w:r>
        <w:rPr>
          <w:rFonts w:ascii="Times New Roman"/>
          <w:b w:val="false"/>
          <w:i w:val="false"/>
          <w:color w:val="000000"/>
          <w:sz w:val="28"/>
        </w:rPr>
        <w:t>№ 37</w:t>
      </w:r>
      <w:r>
        <w:rPr>
          <w:rFonts w:ascii="Times New Roman"/>
          <w:b w:val="false"/>
          <w:i w:val="false"/>
          <w:color w:val="000000"/>
          <w:sz w:val="28"/>
        </w:rPr>
        <w:t xml:space="preserve"> бұйрығына (Нормативтік құқықтық актілерді мемлекеттік тіркеу тізілімінде № 18709 тіркелген) сәйкес әзірленді.</w:t>
      </w:r>
    </w:p>
    <w:bookmarkEnd w:id="6"/>
    <w:bookmarkStart w:name="z19" w:id="7"/>
    <w:p>
      <w:pPr>
        <w:spacing w:after="0"/>
        <w:ind w:left="0"/>
        <w:jc w:val="both"/>
      </w:pPr>
      <w:r>
        <w:rPr>
          <w:rFonts w:ascii="Times New Roman"/>
          <w:b w:val="false"/>
          <w:i w:val="false"/>
          <w:color w:val="000000"/>
          <w:sz w:val="28"/>
        </w:rPr>
        <w:t>
      2. Қағидалар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шарттарын белгілейді.</w:t>
      </w:r>
    </w:p>
    <w:bookmarkEnd w:id="7"/>
    <w:bookmarkStart w:name="z20" w:id="8"/>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8"/>
    <w:bookmarkStart w:name="z21" w:id="9"/>
    <w:p>
      <w:pPr>
        <w:spacing w:after="0"/>
        <w:ind w:left="0"/>
        <w:jc w:val="both"/>
      </w:pPr>
      <w:r>
        <w:rPr>
          <w:rFonts w:ascii="Times New Roman"/>
          <w:b w:val="false"/>
          <w:i w:val="false"/>
          <w:color w:val="000000"/>
          <w:sz w:val="28"/>
        </w:rPr>
        <w:t>
      1) жарнама – кез келген құралдардың көмегiмен кез келген нысанда таратылатын және (немесе) орналастырылатын, белгілі бір адамдар тобына арналмаған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bookmarkEnd w:id="9"/>
    <w:bookmarkStart w:name="z22" w:id="10"/>
    <w:p>
      <w:pPr>
        <w:spacing w:after="0"/>
        <w:ind w:left="0"/>
        <w:jc w:val="both"/>
      </w:pPr>
      <w:r>
        <w:rPr>
          <w:rFonts w:ascii="Times New Roman"/>
          <w:b w:val="false"/>
          <w:i w:val="false"/>
          <w:color w:val="000000"/>
          <w:sz w:val="28"/>
        </w:rPr>
        <w:t>
      2) жарнама таратушы – мүлiктi беру және (немесе) пайдалану, оның iшiнде телерадио хабарларын таратудың тexникалық құралдары арқылы және өзге де тәсiлдермен жарнамалық ақпаратты тарату мен орналастыруды жүзеге асыратын жеке немесе заңды тұлға;</w:t>
      </w:r>
    </w:p>
    <w:bookmarkEnd w:id="10"/>
    <w:bookmarkStart w:name="z23" w:id="11"/>
    <w:p>
      <w:pPr>
        <w:spacing w:after="0"/>
        <w:ind w:left="0"/>
        <w:jc w:val="both"/>
      </w:pPr>
      <w:r>
        <w:rPr>
          <w:rFonts w:ascii="Times New Roman"/>
          <w:b w:val="false"/>
          <w:i w:val="false"/>
          <w:color w:val="000000"/>
          <w:sz w:val="28"/>
        </w:rPr>
        <w:t>
      3) маңдайша –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дараландыру құралдарын қоса алғанда, жеке және заңды тұлғалардың атауы және қызметінің түрі туралы ақпарат;</w:t>
      </w:r>
    </w:p>
    <w:bookmarkEnd w:id="11"/>
    <w:bookmarkStart w:name="z24" w:id="12"/>
    <w:p>
      <w:pPr>
        <w:spacing w:after="0"/>
        <w:ind w:left="0"/>
        <w:jc w:val="both"/>
      </w:pPr>
      <w:r>
        <w:rPr>
          <w:rFonts w:ascii="Times New Roman"/>
          <w:b w:val="false"/>
          <w:i w:val="false"/>
          <w:color w:val="000000"/>
          <w:sz w:val="28"/>
        </w:rPr>
        <w:t>
      4)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қолжетімді жарнама;</w:t>
      </w:r>
    </w:p>
    <w:bookmarkEnd w:id="12"/>
    <w:bookmarkStart w:name="z25" w:id="13"/>
    <w:p>
      <w:pPr>
        <w:spacing w:after="0"/>
        <w:ind w:left="0"/>
        <w:jc w:val="both"/>
      </w:pPr>
      <w:r>
        <w:rPr>
          <w:rFonts w:ascii="Times New Roman"/>
          <w:b w:val="false"/>
          <w:i w:val="false"/>
          <w:color w:val="000000"/>
          <w:sz w:val="28"/>
        </w:rPr>
        <w:t>
      5)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bookmarkEnd w:id="13"/>
    <w:bookmarkStart w:name="z26" w:id="14"/>
    <w:p>
      <w:pPr>
        <w:spacing w:after="0"/>
        <w:ind w:left="0"/>
        <w:jc w:val="both"/>
      </w:pPr>
      <w:r>
        <w:rPr>
          <w:rFonts w:ascii="Times New Roman"/>
          <w:b w:val="false"/>
          <w:i w:val="false"/>
          <w:color w:val="000000"/>
          <w:sz w:val="28"/>
        </w:rPr>
        <w:t>
      6)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27" w:id="15"/>
    <w:p>
      <w:pPr>
        <w:spacing w:after="0"/>
        <w:ind w:left="0"/>
        <w:jc w:val="both"/>
      </w:pPr>
      <w:r>
        <w:rPr>
          <w:rFonts w:ascii="Times New Roman"/>
          <w:b w:val="false"/>
          <w:i w:val="false"/>
          <w:color w:val="000000"/>
          <w:sz w:val="28"/>
        </w:rPr>
        <w:t>
      7)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bookmarkEnd w:id="15"/>
    <w:bookmarkStart w:name="z28" w:id="16"/>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қолданыстағы заңнамасына сәйкес қолданылады.</w:t>
      </w:r>
    </w:p>
    <w:bookmarkEnd w:id="16"/>
    <w:bookmarkStart w:name="z29" w:id="17"/>
    <w:p>
      <w:pPr>
        <w:spacing w:after="0"/>
        <w:ind w:left="0"/>
        <w:jc w:val="left"/>
      </w:pPr>
      <w:r>
        <w:rPr>
          <w:rFonts w:ascii="Times New Roman"/>
          <w:b/>
          <w:i w:val="false"/>
          <w:color w:val="000000"/>
        </w:rPr>
        <w:t xml:space="preserve"> 2-тарау.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w:t>
      </w:r>
    </w:p>
    <w:bookmarkEnd w:id="17"/>
    <w:bookmarkStart w:name="z30" w:id="18"/>
    <w:p>
      <w:pPr>
        <w:spacing w:after="0"/>
        <w:ind w:left="0"/>
        <w:jc w:val="both"/>
      </w:pPr>
      <w:r>
        <w:rPr>
          <w:rFonts w:ascii="Times New Roman"/>
          <w:b w:val="false"/>
          <w:i w:val="false"/>
          <w:color w:val="000000"/>
          <w:sz w:val="28"/>
        </w:rPr>
        <w:t>
      4.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bookmarkEnd w:id="18"/>
    <w:bookmarkStart w:name="z31" w:id="19"/>
    <w:p>
      <w:pPr>
        <w:spacing w:after="0"/>
        <w:ind w:left="0"/>
        <w:jc w:val="both"/>
      </w:pPr>
      <w:r>
        <w:rPr>
          <w:rFonts w:ascii="Times New Roman"/>
          <w:b w:val="false"/>
          <w:i w:val="false"/>
          <w:color w:val="000000"/>
          <w:sz w:val="28"/>
        </w:rPr>
        <w:t>
      5. Сыртқы (көрнекі) жарнама объектілеріндегі жарнамалық бейнелер және (немесе) ақпарат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 үшiн пайдаланылмауға тиiс.</w:t>
      </w:r>
    </w:p>
    <w:bookmarkEnd w:id="19"/>
    <w:bookmarkStart w:name="z32" w:id="20"/>
    <w:p>
      <w:pPr>
        <w:spacing w:after="0"/>
        <w:ind w:left="0"/>
        <w:jc w:val="both"/>
      </w:pPr>
      <w:r>
        <w:rPr>
          <w:rFonts w:ascii="Times New Roman"/>
          <w:b w:val="false"/>
          <w:i w:val="false"/>
          <w:color w:val="000000"/>
          <w:sz w:val="28"/>
        </w:rPr>
        <w:t>
      6.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bookmarkEnd w:id="20"/>
    <w:bookmarkStart w:name="z33" w:id="21"/>
    <w:p>
      <w:pPr>
        <w:spacing w:after="0"/>
        <w:ind w:left="0"/>
        <w:jc w:val="both"/>
      </w:pPr>
      <w:r>
        <w:rPr>
          <w:rFonts w:ascii="Times New Roman"/>
          <w:b w:val="false"/>
          <w:i w:val="false"/>
          <w:color w:val="000000"/>
          <w:sz w:val="28"/>
        </w:rPr>
        <w:t xml:space="preserve">
      7. Сыртқы (көрнекі) жарнама объектілерін, оның ішінде нұсқағыштарды орналастыру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сәулет, қала құрылысы және құрылыс қызметі</w:t>
      </w:r>
      <w:r>
        <w:rPr>
          <w:rFonts w:ascii="Times New Roman"/>
          <w:b w:val="false"/>
          <w:i w:val="false"/>
          <w:color w:val="000000"/>
          <w:sz w:val="28"/>
        </w:rPr>
        <w:t>, автомобиль жолдары және жол жүрісі туралы заңнамасына сәйкес жүзеге асырылады.</w:t>
      </w:r>
    </w:p>
    <w:bookmarkEnd w:id="21"/>
    <w:bookmarkStart w:name="z34" w:id="22"/>
    <w:p>
      <w:pPr>
        <w:spacing w:after="0"/>
        <w:ind w:left="0"/>
        <w:jc w:val="both"/>
      </w:pPr>
      <w:r>
        <w:rPr>
          <w:rFonts w:ascii="Times New Roman"/>
          <w:b w:val="false"/>
          <w:i w:val="false"/>
          <w:color w:val="000000"/>
          <w:sz w:val="28"/>
        </w:rPr>
        <w:t>
      8. Сыртқы (көрнекі) жарнамаға:</w:t>
      </w:r>
    </w:p>
    <w:bookmarkEnd w:id="22"/>
    <w:bookmarkStart w:name="z35" w:id="23"/>
    <w:p>
      <w:pPr>
        <w:spacing w:after="0"/>
        <w:ind w:left="0"/>
        <w:jc w:val="both"/>
      </w:pPr>
      <w:r>
        <w:rPr>
          <w:rFonts w:ascii="Times New Roman"/>
          <w:b w:val="false"/>
          <w:i w:val="false"/>
          <w:color w:val="000000"/>
          <w:sz w:val="28"/>
        </w:rPr>
        <w:t>
      1) маңдайша;</w:t>
      </w:r>
    </w:p>
    <w:bookmarkEnd w:id="23"/>
    <w:bookmarkStart w:name="z36" w:id="24"/>
    <w:p>
      <w:pPr>
        <w:spacing w:after="0"/>
        <w:ind w:left="0"/>
        <w:jc w:val="both"/>
      </w:pPr>
      <w:r>
        <w:rPr>
          <w:rFonts w:ascii="Times New Roman"/>
          <w:b w:val="false"/>
          <w:i w:val="false"/>
          <w:color w:val="000000"/>
          <w:sz w:val="28"/>
        </w:rPr>
        <w:t>
      2) жұмыс режимі туралы ақпарат;</w:t>
      </w:r>
    </w:p>
    <w:bookmarkEnd w:id="24"/>
    <w:bookmarkStart w:name="z37" w:id="25"/>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bookmarkEnd w:id="25"/>
    <w:bookmarkStart w:name="z38" w:id="26"/>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bookmarkEnd w:id="26"/>
    <w:bookmarkStart w:name="z39" w:id="27"/>
    <w:p>
      <w:pPr>
        <w:spacing w:after="0"/>
        <w:ind w:left="0"/>
        <w:jc w:val="both"/>
      </w:pPr>
      <w:r>
        <w:rPr>
          <w:rFonts w:ascii="Times New Roman"/>
          <w:b w:val="false"/>
          <w:i w:val="false"/>
          <w:color w:val="000000"/>
          <w:sz w:val="28"/>
        </w:rPr>
        <w:t>
      5) автожанармай құю станцияларына кірген жерде орналастырылатын мұнай өнімдерінің түрлері, мұнай өнімдерінің бағалары, сатушының атауы мен логотипі туралы ақпарат;</w:t>
      </w:r>
    </w:p>
    <w:bookmarkEnd w:id="27"/>
    <w:bookmarkStart w:name="z40" w:id="28"/>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bookmarkEnd w:id="28"/>
    <w:bookmarkStart w:name="z41" w:id="29"/>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bookmarkEnd w:id="29"/>
    <w:bookmarkStart w:name="z42" w:id="30"/>
    <w:p>
      <w:pPr>
        <w:spacing w:after="0"/>
        <w:ind w:left="0"/>
        <w:jc w:val="both"/>
      </w:pPr>
      <w:r>
        <w:rPr>
          <w:rFonts w:ascii="Times New Roman"/>
          <w:b w:val="false"/>
          <w:i w:val="false"/>
          <w:color w:val="000000"/>
          <w:sz w:val="28"/>
        </w:rPr>
        <w:t>
      8) сырттан көру үшін сөрелер мен терезелерді мынадай:</w:t>
      </w:r>
    </w:p>
    <w:bookmarkEnd w:id="30"/>
    <w:bookmarkStart w:name="z43" w:id="31"/>
    <w:p>
      <w:pPr>
        <w:spacing w:after="0"/>
        <w:ind w:left="0"/>
        <w:jc w:val="both"/>
      </w:pPr>
      <w:r>
        <w:rPr>
          <w:rFonts w:ascii="Times New Roman"/>
          <w:b w:val="false"/>
          <w:i w:val="false"/>
          <w:color w:val="000000"/>
          <w:sz w:val="28"/>
        </w:rPr>
        <w:t>
      үй-жайлардың ішінде орналастырылатын тауар өнімі;</w:t>
      </w:r>
    </w:p>
    <w:bookmarkEnd w:id="31"/>
    <w:bookmarkStart w:name="z44" w:id="32"/>
    <w:p>
      <w:pPr>
        <w:spacing w:after="0"/>
        <w:ind w:left="0"/>
        <w:jc w:val="both"/>
      </w:pPr>
      <w:r>
        <w:rPr>
          <w:rFonts w:ascii="Times New Roman"/>
          <w:b w:val="false"/>
          <w:i w:val="false"/>
          <w:color w:val="000000"/>
          <w:sz w:val="28"/>
        </w:rPr>
        <w:t>
      көрсетілетін қызмет түрлері;</w:t>
      </w:r>
    </w:p>
    <w:bookmarkEnd w:id="32"/>
    <w:bookmarkStart w:name="z45" w:id="33"/>
    <w:p>
      <w:pPr>
        <w:spacing w:after="0"/>
        <w:ind w:left="0"/>
        <w:jc w:val="both"/>
      </w:pPr>
      <w:r>
        <w:rPr>
          <w:rFonts w:ascii="Times New Roman"/>
          <w:b w:val="false"/>
          <w:i w:val="false"/>
          <w:color w:val="000000"/>
          <w:sz w:val="28"/>
        </w:rPr>
        <w:t>
      дараландыру құралдары;</w:t>
      </w:r>
    </w:p>
    <w:bookmarkEnd w:id="33"/>
    <w:bookmarkStart w:name="z46" w:id="34"/>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bookmarkEnd w:id="34"/>
    <w:bookmarkStart w:name="z47" w:id="35"/>
    <w:p>
      <w:pPr>
        <w:spacing w:after="0"/>
        <w:ind w:left="0"/>
        <w:jc w:val="both"/>
      </w:pPr>
      <w:r>
        <w:rPr>
          <w:rFonts w:ascii="Times New Roman"/>
          <w:b w:val="false"/>
          <w:i w:val="false"/>
          <w:color w:val="000000"/>
          <w:sz w:val="28"/>
        </w:rPr>
        <w:t>
      9.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bookmarkEnd w:id="35"/>
    <w:bookmarkStart w:name="z48" w:id="36"/>
    <w:p>
      <w:pPr>
        <w:spacing w:after="0"/>
        <w:ind w:left="0"/>
        <w:jc w:val="both"/>
      </w:pPr>
      <w:r>
        <w:rPr>
          <w:rFonts w:ascii="Times New Roman"/>
          <w:b w:val="false"/>
          <w:i w:val="false"/>
          <w:color w:val="000000"/>
          <w:sz w:val="28"/>
        </w:rPr>
        <w:t>
      10.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сыртқы (көрнекі) жарнама объектiлерiн орналастыру үшiн уақытша жер пайдалануға беріледі.</w:t>
      </w:r>
    </w:p>
    <w:bookmarkEnd w:id="36"/>
    <w:bookmarkStart w:name="z49" w:id="37"/>
    <w:p>
      <w:pPr>
        <w:spacing w:after="0"/>
        <w:ind w:left="0"/>
        <w:jc w:val="both"/>
      </w:pPr>
      <w:r>
        <w:rPr>
          <w:rFonts w:ascii="Times New Roman"/>
          <w:b w:val="false"/>
          <w:i w:val="false"/>
          <w:color w:val="000000"/>
          <w:sz w:val="28"/>
        </w:rPr>
        <w:t>
      11. Жалпыға ортақ пайдаланылатын автомобиль жолдарының бөлiнген белдеуінің жер учаскелері жолдың көліктік-пайдалану сапаларының төмендеуіне жол бермеу, көлік құралдарының жол жүрісі қауіпсіздігі және қоршаған ортаны қорғау талаптарын сақтау шарттарымен сыртқы (көрнекі) жарнама объектілерін орналастыру үшін беріледі.</w:t>
      </w:r>
    </w:p>
    <w:bookmarkEnd w:id="37"/>
    <w:bookmarkStart w:name="z50" w:id="38"/>
    <w:p>
      <w:pPr>
        <w:spacing w:after="0"/>
        <w:ind w:left="0"/>
        <w:jc w:val="both"/>
      </w:pPr>
      <w:r>
        <w:rPr>
          <w:rFonts w:ascii="Times New Roman"/>
          <w:b w:val="false"/>
          <w:i w:val="false"/>
          <w:color w:val="000000"/>
          <w:sz w:val="28"/>
        </w:rPr>
        <w:t>
      12.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тыйым салынады.</w:t>
      </w:r>
    </w:p>
    <w:bookmarkEnd w:id="38"/>
    <w:bookmarkStart w:name="z51" w:id="39"/>
    <w:p>
      <w:pPr>
        <w:spacing w:after="0"/>
        <w:ind w:left="0"/>
        <w:jc w:val="both"/>
      </w:pPr>
      <w:r>
        <w:rPr>
          <w:rFonts w:ascii="Times New Roman"/>
          <w:b w:val="false"/>
          <w:i w:val="false"/>
          <w:color w:val="000000"/>
          <w:sz w:val="28"/>
        </w:rPr>
        <w:t>
      13. Сыртқы (көрнекі) жарнаманы орналастыруға "</w:t>
      </w:r>
      <w:r>
        <w:rPr>
          <w:rFonts w:ascii="Times New Roman"/>
          <w:b w:val="false"/>
          <w:i w:val="false"/>
          <w:color w:val="000000"/>
          <w:sz w:val="28"/>
        </w:rPr>
        <w:t>Рұқсаттар және хабарламалар туралы</w:t>
      </w:r>
      <w:r>
        <w:rPr>
          <w:rFonts w:ascii="Times New Roman"/>
          <w:b w:val="false"/>
          <w:i w:val="false"/>
          <w:color w:val="000000"/>
          <w:sz w:val="28"/>
        </w:rPr>
        <w:t>" 2014 жылғы 16 мамырдағы Қазақстан Республикасының Заңына сәйкес осы Қағидаларға қосымшаға сәйкес нысан бойынша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 жіберілген жағдайда жол беріледі.</w:t>
      </w:r>
    </w:p>
    <w:bookmarkEnd w:id="39"/>
    <w:bookmarkStart w:name="z52" w:id="40"/>
    <w:p>
      <w:pPr>
        <w:spacing w:after="0"/>
        <w:ind w:left="0"/>
        <w:jc w:val="both"/>
      </w:pPr>
      <w:r>
        <w:rPr>
          <w:rFonts w:ascii="Times New Roman"/>
          <w:b w:val="false"/>
          <w:i w:val="false"/>
          <w:color w:val="000000"/>
          <w:sz w:val="28"/>
        </w:rPr>
        <w:t>
      14. Жергілікті атқарушы органдарға тиісті хабарлама жібермей сыртқы (көрнекі) жарнама объектілерін өз еркінше орналастыруға жол берілмейді.</w:t>
      </w:r>
    </w:p>
    <w:bookmarkEnd w:id="40"/>
    <w:bookmarkStart w:name="z53" w:id="41"/>
    <w:p>
      <w:pPr>
        <w:spacing w:after="0"/>
        <w:ind w:left="0"/>
        <w:jc w:val="both"/>
      </w:pPr>
      <w:r>
        <w:rPr>
          <w:rFonts w:ascii="Times New Roman"/>
          <w:b w:val="false"/>
          <w:i w:val="false"/>
          <w:color w:val="000000"/>
          <w:sz w:val="28"/>
        </w:rPr>
        <w:t>
      15. Хабарламаларды сыртқы (көрнекі) жарнаманы орналастыратын жарнама таратушылар:</w:t>
      </w:r>
    </w:p>
    <w:bookmarkEnd w:id="41"/>
    <w:bookmarkStart w:name="z54" w:id="42"/>
    <w:p>
      <w:pPr>
        <w:spacing w:after="0"/>
        <w:ind w:left="0"/>
        <w:jc w:val="both"/>
      </w:pPr>
      <w:r>
        <w:rPr>
          <w:rFonts w:ascii="Times New Roman"/>
          <w:b w:val="false"/>
          <w:i w:val="false"/>
          <w:color w:val="000000"/>
          <w:sz w:val="28"/>
        </w:rPr>
        <w:t>
      сыртқы (көрнекі) жарнаманы облыстық маңызы бар қаладағы үй-жайлардың шегінен тыс ашық кеңістікте, облыстық маңызы бар қаланың аумақтары арқылы өтетін жалпыға ортақ пайдаланылатын автомобиль жолдарының бөлінген белдеуінде орналастырған кезде – облыстық маңызы бар қаланың жергілікті атқарушы органына;</w:t>
      </w:r>
    </w:p>
    <w:bookmarkEnd w:id="42"/>
    <w:bookmarkStart w:name="z55" w:id="43"/>
    <w:p>
      <w:pPr>
        <w:spacing w:after="0"/>
        <w:ind w:left="0"/>
        <w:jc w:val="both"/>
      </w:pPr>
      <w:r>
        <w:rPr>
          <w:rFonts w:ascii="Times New Roman"/>
          <w:b w:val="false"/>
          <w:i w:val="false"/>
          <w:color w:val="000000"/>
          <w:sz w:val="28"/>
        </w:rPr>
        <w:t>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кезде – аудандардың жергілікті атқарушы органдарына жібереді.</w:t>
      </w:r>
    </w:p>
    <w:bookmarkEnd w:id="43"/>
    <w:bookmarkStart w:name="z56" w:id="44"/>
    <w:p>
      <w:pPr>
        <w:spacing w:after="0"/>
        <w:ind w:left="0"/>
        <w:jc w:val="both"/>
      </w:pPr>
      <w:r>
        <w:rPr>
          <w:rFonts w:ascii="Times New Roman"/>
          <w:b w:val="false"/>
          <w:i w:val="false"/>
          <w:color w:val="000000"/>
          <w:sz w:val="28"/>
        </w:rPr>
        <w:t>
      16. Хабарлама сыртқы (көрнекі) жарнама объектілерінде сыртқы (көрнекі) жарнама орналастырылатын болжамды күнге дейін кемінде бес жұмыс күні бұрын жіберіледі.</w:t>
      </w:r>
    </w:p>
    <w:bookmarkEnd w:id="44"/>
    <w:bookmarkStart w:name="z57" w:id="45"/>
    <w:p>
      <w:pPr>
        <w:spacing w:after="0"/>
        <w:ind w:left="0"/>
        <w:jc w:val="both"/>
      </w:pPr>
      <w:r>
        <w:rPr>
          <w:rFonts w:ascii="Times New Roman"/>
          <w:b w:val="false"/>
          <w:i w:val="false"/>
          <w:color w:val="000000"/>
          <w:sz w:val="28"/>
        </w:rPr>
        <w:t>
      17. Хабарламаға:</w:t>
      </w:r>
    </w:p>
    <w:bookmarkEnd w:id="45"/>
    <w:bookmarkStart w:name="z58" w:id="46"/>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ақпараты бар мәліметтер нысаны;</w:t>
      </w:r>
    </w:p>
    <w:bookmarkEnd w:id="46"/>
    <w:bookmarkStart w:name="z59" w:id="47"/>
    <w:p>
      <w:pPr>
        <w:spacing w:after="0"/>
        <w:ind w:left="0"/>
        <w:jc w:val="both"/>
      </w:pPr>
      <w:r>
        <w:rPr>
          <w:rFonts w:ascii="Times New Roman"/>
          <w:b w:val="false"/>
          <w:i w:val="false"/>
          <w:color w:val="000000"/>
          <w:sz w:val="28"/>
        </w:rPr>
        <w:t>
      2)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2017 жылғы 25 желтоқсандағы Қазақстан Республикасы Кодексіне (Салық кодексі) (бұдан әрі – Салық кодексі) сәйкес сыртқы (көрнекі) жарнаманы орналастырудың бірінші айы үшін төлемақының енгізілгенін растайтын құжат;</w:t>
      </w:r>
    </w:p>
    <w:bookmarkEnd w:id="47"/>
    <w:bookmarkStart w:name="z60" w:id="48"/>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bookmarkEnd w:id="48"/>
    <w:bookmarkStart w:name="z61" w:id="49"/>
    <w:p>
      <w:pPr>
        <w:spacing w:after="0"/>
        <w:ind w:left="0"/>
        <w:jc w:val="both"/>
      </w:pPr>
      <w:r>
        <w:rPr>
          <w:rFonts w:ascii="Times New Roman"/>
          <w:b w:val="false"/>
          <w:i w:val="false"/>
          <w:color w:val="000000"/>
          <w:sz w:val="28"/>
        </w:rPr>
        <w:t>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кодексімен бекітілген базалық ай сайынғы мөлшерлемелерге сәйкес есептеледі.</w:t>
      </w:r>
    </w:p>
    <w:bookmarkEnd w:id="49"/>
    <w:bookmarkStart w:name="z62" w:id="50"/>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bookmarkEnd w:id="50"/>
    <w:bookmarkStart w:name="z63" w:id="51"/>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End w:id="51"/>
    <w:bookmarkStart w:name="z64" w:id="52"/>
    <w:p>
      <w:pPr>
        <w:spacing w:after="0"/>
        <w:ind w:left="0"/>
        <w:jc w:val="both"/>
      </w:pPr>
      <w:r>
        <w:rPr>
          <w:rFonts w:ascii="Times New Roman"/>
          <w:b w:val="false"/>
          <w:i w:val="false"/>
          <w:color w:val="000000"/>
          <w:sz w:val="28"/>
        </w:rPr>
        <w:t>
      18. Жергілікті атқарушы органдар хабарлама бойынша ұсынылған материалдарға жойылуы міндетті жазбаша уәжді ескертулер береді.</w:t>
      </w:r>
    </w:p>
    <w:bookmarkEnd w:id="52"/>
    <w:bookmarkStart w:name="z65" w:id="53"/>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орналастарылуы мүмкін.</w:t>
      </w:r>
    </w:p>
    <w:bookmarkEnd w:id="53"/>
    <w:bookmarkStart w:name="z66" w:id="54"/>
    <w:p>
      <w:pPr>
        <w:spacing w:after="0"/>
        <w:ind w:left="0"/>
        <w:jc w:val="both"/>
      </w:pPr>
      <w:r>
        <w:rPr>
          <w:rFonts w:ascii="Times New Roman"/>
          <w:b w:val="false"/>
          <w:i w:val="false"/>
          <w:color w:val="000000"/>
          <w:sz w:val="28"/>
        </w:rPr>
        <w:t>
      19. Жергілікті атқарушы органдар хабарламаны алған күннен бастап төрт жұмыс күні ішінде жауап ұсынбаған жағдайда, өтініш беруші сыртқы (көрнекi) жарнаманы өзі мәлімдеген мерзімдерде орналастыра алады.</w:t>
      </w:r>
    </w:p>
    <w:bookmarkEnd w:id="54"/>
    <w:bookmarkStart w:name="z67" w:id="55"/>
    <w:p>
      <w:pPr>
        <w:spacing w:after="0"/>
        <w:ind w:left="0"/>
        <w:jc w:val="both"/>
      </w:pPr>
      <w:r>
        <w:rPr>
          <w:rFonts w:ascii="Times New Roman"/>
          <w:b w:val="false"/>
          <w:i w:val="false"/>
          <w:color w:val="000000"/>
          <w:sz w:val="28"/>
        </w:rPr>
        <w:t>
      20.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bookmarkEnd w:id="55"/>
    <w:bookmarkStart w:name="z68" w:id="56"/>
    <w:p>
      <w:pPr>
        <w:spacing w:after="0"/>
        <w:ind w:left="0"/>
        <w:jc w:val="both"/>
      </w:pPr>
      <w:r>
        <w:rPr>
          <w:rFonts w:ascii="Times New Roman"/>
          <w:b w:val="false"/>
          <w:i w:val="false"/>
          <w:color w:val="000000"/>
          <w:sz w:val="28"/>
        </w:rPr>
        <w:t xml:space="preserve">
      21.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сыртқы (көрнекі) жарнама объектілерінде орналастырғаны үшін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және мөлшерлерде төлемақы алынады.</w:t>
      </w:r>
    </w:p>
    <w:bookmarkEnd w:id="56"/>
    <w:bookmarkStart w:name="z69" w:id="57"/>
    <w:p>
      <w:pPr>
        <w:spacing w:after="0"/>
        <w:ind w:left="0"/>
        <w:jc w:val="left"/>
      </w:pPr>
      <w:r>
        <w:rPr>
          <w:rFonts w:ascii="Times New Roman"/>
          <w:b/>
          <w:i w:val="false"/>
          <w:color w:val="000000"/>
        </w:rPr>
        <w:t xml:space="preserve"> 3-тарау. Қорытынды ережелер</w:t>
      </w:r>
    </w:p>
    <w:bookmarkEnd w:id="57"/>
    <w:bookmarkStart w:name="z70" w:id="58"/>
    <w:p>
      <w:pPr>
        <w:spacing w:after="0"/>
        <w:ind w:left="0"/>
        <w:jc w:val="both"/>
      </w:pPr>
      <w:r>
        <w:rPr>
          <w:rFonts w:ascii="Times New Roman"/>
          <w:b w:val="false"/>
          <w:i w:val="false"/>
          <w:color w:val="000000"/>
          <w:sz w:val="28"/>
        </w:rPr>
        <w:t>
      22. Сыртқы (көрнекi) жарнаманы орналастыру егер заңдарда немесе шартта өзгеше көзделмесе, сыртқы (көрнекi) жарнама объектілерінің иелерімен немесе сыртқы (көрнекi) жарнама объектілеріне өзге заттық құқықтарға ие адамдармен жасалған шарттың негізінде жүзеге асырылады.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аумағында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қағидаларына қосымша</w:t>
            </w:r>
          </w:p>
        </w:tc>
      </w:tr>
    </w:tbl>
    <w:bookmarkStart w:name="z72" w:id="59"/>
    <w:p>
      <w:pPr>
        <w:spacing w:after="0"/>
        <w:ind w:left="0"/>
        <w:jc w:val="both"/>
      </w:pPr>
      <w:r>
        <w:rPr>
          <w:rFonts w:ascii="Times New Roman"/>
          <w:b w:val="false"/>
          <w:i w:val="false"/>
          <w:color w:val="000000"/>
          <w:sz w:val="28"/>
        </w:rPr>
        <w:t>
      Нысан</w:t>
      </w:r>
    </w:p>
    <w:bookmarkEnd w:id="59"/>
    <w:bookmarkStart w:name="z73" w:id="60"/>
    <w:p>
      <w:pPr>
        <w:spacing w:after="0"/>
        <w:ind w:left="0"/>
        <w:jc w:val="both"/>
      </w:pPr>
      <w:r>
        <w:rPr>
          <w:rFonts w:ascii="Times New Roman"/>
          <w:b w:val="false"/>
          <w:i w:val="false"/>
          <w:color w:val="000000"/>
          <w:sz w:val="28"/>
        </w:rPr>
        <w:t>
      ______________________________________ (жергілікті атқарушы органның құрылымдық бөлімшесі)</w:t>
      </w:r>
    </w:p>
    <w:bookmarkEnd w:id="60"/>
    <w:bookmarkStart w:name="z74" w:id="61"/>
    <w:p>
      <w:pPr>
        <w:spacing w:after="0"/>
        <w:ind w:left="0"/>
        <w:jc w:val="both"/>
      </w:pPr>
      <w:r>
        <w:rPr>
          <w:rFonts w:ascii="Times New Roman"/>
          <w:b w:val="false"/>
          <w:i w:val="false"/>
          <w:color w:val="000000"/>
          <w:sz w:val="28"/>
        </w:rPr>
        <w:t>
      _________________________________ (басшының аты, әкесінің аты (болған кезде) тегі)</w:t>
      </w:r>
    </w:p>
    <w:bookmarkEnd w:id="61"/>
    <w:bookmarkStart w:name="z75" w:id="62"/>
    <w:p>
      <w:pPr>
        <w:spacing w:after="0"/>
        <w:ind w:left="0"/>
        <w:jc w:val="both"/>
      </w:pPr>
      <w:r>
        <w:rPr>
          <w:rFonts w:ascii="Times New Roman"/>
          <w:b w:val="false"/>
          <w:i w:val="false"/>
          <w:color w:val="000000"/>
          <w:sz w:val="28"/>
        </w:rPr>
        <w:t>
      ________________________________ (жеке тұлғаның аты, әкесінің аты (болған кезде) тегі, байланыс телефоны,</w:t>
      </w:r>
    </w:p>
    <w:bookmarkEnd w:id="62"/>
    <w:bookmarkStart w:name="z76" w:id="63"/>
    <w:p>
      <w:pPr>
        <w:spacing w:after="0"/>
        <w:ind w:left="0"/>
        <w:jc w:val="both"/>
      </w:pPr>
      <w:r>
        <w:rPr>
          <w:rFonts w:ascii="Times New Roman"/>
          <w:b w:val="false"/>
          <w:i w:val="false"/>
          <w:color w:val="000000"/>
          <w:sz w:val="28"/>
        </w:rPr>
        <w:t>
      _________________________________ заңды тұлғаның мекенжайы немесе толық атауы)</w:t>
      </w:r>
    </w:p>
    <w:bookmarkEnd w:id="63"/>
    <w:bookmarkStart w:name="z77" w:id="64"/>
    <w:p>
      <w:pPr>
        <w:spacing w:after="0"/>
        <w:ind w:left="0"/>
        <w:jc w:val="both"/>
      </w:pPr>
      <w:r>
        <w:rPr>
          <w:rFonts w:ascii="Times New Roman"/>
          <w:b w:val="false"/>
          <w:i w:val="false"/>
          <w:color w:val="000000"/>
          <w:sz w:val="28"/>
        </w:rPr>
        <w:t>
      _________________________________ (жеке тұлғаның ЖСН немесе</w:t>
      </w:r>
    </w:p>
    <w:bookmarkEnd w:id="64"/>
    <w:bookmarkStart w:name="z78" w:id="65"/>
    <w:p>
      <w:pPr>
        <w:spacing w:after="0"/>
        <w:ind w:left="0"/>
        <w:jc w:val="both"/>
      </w:pPr>
      <w:r>
        <w:rPr>
          <w:rFonts w:ascii="Times New Roman"/>
          <w:b w:val="false"/>
          <w:i w:val="false"/>
          <w:color w:val="000000"/>
          <w:sz w:val="28"/>
        </w:rPr>
        <w:t>
      _________________________________ заңды тұлғаның БСН),</w:t>
      </w:r>
    </w:p>
    <w:bookmarkEnd w:id="65"/>
    <w:bookmarkStart w:name="z79" w:id="66"/>
    <w:p>
      <w:pPr>
        <w:spacing w:after="0"/>
        <w:ind w:left="0"/>
        <w:jc w:val="both"/>
      </w:pPr>
      <w:r>
        <w:rPr>
          <w:rFonts w:ascii="Times New Roman"/>
          <w:b w:val="false"/>
          <w:i w:val="false"/>
          <w:color w:val="000000"/>
          <w:sz w:val="28"/>
        </w:rPr>
        <w:t>
      _________________________________ байланыс телефоны, мекенжайы)</w:t>
      </w:r>
    </w:p>
    <w:bookmarkEnd w:id="66"/>
    <w:bookmarkStart w:name="z80" w:id="67"/>
    <w:p>
      <w:pPr>
        <w:spacing w:after="0"/>
        <w:ind w:left="0"/>
        <w:jc w:val="left"/>
      </w:pPr>
      <w:r>
        <w:rPr>
          <w:rFonts w:ascii="Times New Roman"/>
          <w:b/>
          <w:i w:val="false"/>
          <w:color w:val="000000"/>
        </w:rPr>
        <w:t xml:space="preserve"> ХАБАРЛАМА</w:t>
      </w:r>
    </w:p>
    <w:bookmarkEnd w:id="67"/>
    <w:bookmarkStart w:name="z81" w:id="68"/>
    <w:p>
      <w:pPr>
        <w:spacing w:after="0"/>
        <w:ind w:left="0"/>
        <w:jc w:val="both"/>
      </w:pPr>
      <w:r>
        <w:rPr>
          <w:rFonts w:ascii="Times New Roman"/>
          <w:b w:val="false"/>
          <w:i w:val="false"/>
          <w:color w:val="000000"/>
          <w:sz w:val="28"/>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w:t>
      </w:r>
    </w:p>
    <w:bookmarkEnd w:id="68"/>
    <w:bookmarkStart w:name="z82" w:id="69"/>
    <w:p>
      <w:pPr>
        <w:spacing w:after="0"/>
        <w:ind w:left="0"/>
        <w:jc w:val="both"/>
      </w:pPr>
      <w:r>
        <w:rPr>
          <w:rFonts w:ascii="Times New Roman"/>
          <w:b w:val="false"/>
          <w:i w:val="false"/>
          <w:color w:val="000000"/>
          <w:sz w:val="28"/>
        </w:rPr>
        <w:t>
      Меншік иесі _______________________________________________________________ (сыртқы (көрнекі) жарнама иесін, меншік құқығын растайтын құжатты көрсету)</w:t>
      </w:r>
    </w:p>
    <w:bookmarkEnd w:id="69"/>
    <w:bookmarkStart w:name="z83" w:id="70"/>
    <w:p>
      <w:pPr>
        <w:spacing w:after="0"/>
        <w:ind w:left="0"/>
        <w:jc w:val="both"/>
      </w:pPr>
      <w:r>
        <w:rPr>
          <w:rFonts w:ascii="Times New Roman"/>
          <w:b w:val="false"/>
          <w:i w:val="false"/>
          <w:color w:val="000000"/>
          <w:sz w:val="28"/>
        </w:rPr>
        <w:t xml:space="preserve">
      Сыртқы (көрнекі) жарнаманы орналастыру орны және кезеңі_____________________ __________________________________________________________________________ (орналастыру орнын және кезеңін көрсету) </w:t>
      </w:r>
    </w:p>
    <w:bookmarkEnd w:id="70"/>
    <w:bookmarkStart w:name="z84" w:id="71"/>
    <w:p>
      <w:pPr>
        <w:spacing w:after="0"/>
        <w:ind w:left="0"/>
        <w:jc w:val="both"/>
      </w:pPr>
      <w:r>
        <w:rPr>
          <w:rFonts w:ascii="Times New Roman"/>
          <w:b w:val="false"/>
          <w:i w:val="false"/>
          <w:color w:val="000000"/>
          <w:sz w:val="28"/>
        </w:rPr>
        <w:t>
      Эскиздің сипаттамасы: ______________________________________________________ __________________________________________________________________________</w:t>
      </w:r>
    </w:p>
    <w:bookmarkEnd w:id="71"/>
    <w:bookmarkStart w:name="z85" w:id="72"/>
    <w:p>
      <w:pPr>
        <w:spacing w:after="0"/>
        <w:ind w:left="0"/>
        <w:jc w:val="both"/>
      </w:pPr>
      <w:r>
        <w:rPr>
          <w:rFonts w:ascii="Times New Roman"/>
          <w:b w:val="false"/>
          <w:i w:val="false"/>
          <w:color w:val="000000"/>
          <w:sz w:val="28"/>
        </w:rPr>
        <w:t xml:space="preserve">
      Қосымша: </w:t>
      </w:r>
    </w:p>
    <w:bookmarkEnd w:id="72"/>
    <w:bookmarkStart w:name="z86" w:id="73"/>
    <w:p>
      <w:pPr>
        <w:spacing w:after="0"/>
        <w:ind w:left="0"/>
        <w:jc w:val="both"/>
      </w:pPr>
      <w:r>
        <w:rPr>
          <w:rFonts w:ascii="Times New Roman"/>
          <w:b w:val="false"/>
          <w:i w:val="false"/>
          <w:color w:val="000000"/>
          <w:sz w:val="28"/>
        </w:rPr>
        <w:t xml:space="preserve">
      1) сыртқы (көрнекі) жарнаманы орналастырғаны үшін төлемақы жасалғанын растайтын құжат; 2) эскиз. </w:t>
      </w:r>
    </w:p>
    <w:bookmarkEnd w:id="73"/>
    <w:bookmarkStart w:name="z87" w:id="74"/>
    <w:p>
      <w:pPr>
        <w:spacing w:after="0"/>
        <w:ind w:left="0"/>
        <w:jc w:val="both"/>
      </w:pPr>
      <w:r>
        <w:rPr>
          <w:rFonts w:ascii="Times New Roman"/>
          <w:b w:val="false"/>
          <w:i w:val="false"/>
          <w:color w:val="000000"/>
          <w:sz w:val="28"/>
        </w:rPr>
        <w:t>
      Күні__________ Қолы_________</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