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33ea" w14:textId="c523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оқу жылына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15 қазандағы № 379 қаулысы. Алматы облысы Әділет департаментінде 2020 жылы 19 қазанда № 5712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беріліп отырған 2020-2021 оқу жылына жоғары білімі бар кадрларды даярлауға арналған мемлекеттік білім беру тапсырысы бекітілсін.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білім басқармасы" мемлекеттік мекемесі 2020-2021 оқу жылына жоғары білімі бар кадрларды даярлауға арналған мемлекеттік білім беру тапсырысын орналастыруды және қаржыландыруды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Р. Алиге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қазандағы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379 қаулысымен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2020-2021 оқу жылына жоғары білімі бар кадрларды даярлауға арналған мемлекеттік білім беру тапсырысы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4756"/>
        <w:gridCol w:w="2091"/>
        <w:gridCol w:w="1820"/>
        <w:gridCol w:w="2093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нөмірі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 тобының атауы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беру - бакалавриатта даярлау бағыты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және психология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және психология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Мектепке дейінгі тәрбиелеу және оқыту педагогикасы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және тәрбиелеу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Бастауышта оқыту педагогикасы мен әдістемесі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әскери дайындық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және сызу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 мұғалімдерін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педагогика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Өнер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Сән, дизайн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6B022 Гуманитарлық ғылымдар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Дінтану және теология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6B023 Тілдер және әдебиет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және ақпарат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және репортер ісі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6B042 Құқық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6B051 Биологиялық және сабақтас ғылымдар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және сабақтас ғылымдар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инженерия және процестер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техникасы және автоматтандыру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және металл өңдеу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өнімдерінің өндірісі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және жерге орналастыру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Денсаулық сақтау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медицина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6B112 Гигиена және өндірісте еңбекті қорғау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Санитарлық-профилактикалық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  <w:bookmarkEnd w:id="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